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2D" w:rsidRPr="00DB59D3" w:rsidRDefault="00561E2D" w:rsidP="00561E2D">
      <w:pPr>
        <w:tabs>
          <w:tab w:val="center" w:pos="5610"/>
          <w:tab w:val="left" w:pos="6600"/>
        </w:tabs>
        <w:spacing w:after="0" w:line="276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DB59D3">
        <w:rPr>
          <w:rFonts w:ascii="Times New Roman" w:hAnsi="Times New Roman" w:cs="Times New Roman"/>
          <w:color w:val="000000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561E2D" w:rsidRDefault="00561E2D" w:rsidP="00561E2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DB59D3">
        <w:rPr>
          <w:rFonts w:ascii="Times New Roman" w:eastAsia="Times New Roman" w:hAnsi="Times New Roman" w:cs="Times New Roman"/>
          <w:b/>
          <w:bCs/>
          <w:color w:val="000000"/>
        </w:rPr>
        <w:t>«РОССИЙСКИЙ ГОСУДАРСТВЕННЫЙ УНИВЕРСИТЕТ ПРАВОСУДИЯ»</w:t>
      </w:r>
    </w:p>
    <w:p w:rsidR="00561E2D" w:rsidRPr="00DB59D3" w:rsidRDefault="00561E2D" w:rsidP="00561E2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61E2D" w:rsidRPr="00DB59D3" w:rsidRDefault="00561E2D" w:rsidP="00561E2D">
      <w:pPr>
        <w:keepNext/>
        <w:spacing w:after="0"/>
        <w:ind w:left="200"/>
        <w:jc w:val="center"/>
        <w:outlineLvl w:val="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B59D3">
        <w:rPr>
          <w:rFonts w:ascii="Times New Roman" w:eastAsia="Times New Roman" w:hAnsi="Times New Roman" w:cs="Times New Roman"/>
          <w:color w:val="000000"/>
          <w:sz w:val="16"/>
          <w:szCs w:val="16"/>
        </w:rPr>
        <w:t>ОБЩЕОБРАЗОВАТЕЛЬНАЯ АВТОНОМНАЯ НЕКОММЕРЧЕСКАЯ ОРГАНИЗАЦИЯ</w:t>
      </w:r>
    </w:p>
    <w:p w:rsidR="00561E2D" w:rsidRPr="00DB59D3" w:rsidRDefault="00561E2D" w:rsidP="00561E2D">
      <w:pPr>
        <w:keepNext/>
        <w:widowControl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B5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«ШКОЛА ПРАВА И ЭКОНОМИКИ»</w:t>
      </w:r>
    </w:p>
    <w:p w:rsidR="00561E2D" w:rsidRPr="00DB59D3" w:rsidRDefault="00561E2D" w:rsidP="00561E2D">
      <w:pPr>
        <w:rPr>
          <w:rFonts w:ascii="Times New Roman" w:hAnsi="Times New Roman" w:cs="Times New Roman"/>
          <w:b/>
          <w:bCs/>
        </w:rPr>
      </w:pPr>
    </w:p>
    <w:p w:rsidR="00561E2D" w:rsidRDefault="00561E2D" w:rsidP="00561E2D">
      <w:pPr>
        <w:jc w:val="center"/>
        <w:rPr>
          <w:rFonts w:ascii="Times New Roman" w:hAnsi="Times New Roman" w:cs="Times New Roman"/>
          <w:b/>
          <w:bCs/>
        </w:rPr>
      </w:pPr>
    </w:p>
    <w:p w:rsidR="00561E2D" w:rsidRPr="00DB59D3" w:rsidRDefault="00561E2D" w:rsidP="00561E2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Y="-33"/>
        <w:tblW w:w="9847" w:type="dxa"/>
        <w:tblLook w:val="0000" w:firstRow="0" w:lastRow="0" w:firstColumn="0" w:lastColumn="0" w:noHBand="0" w:noVBand="0"/>
      </w:tblPr>
      <w:tblGrid>
        <w:gridCol w:w="4908"/>
        <w:gridCol w:w="4939"/>
      </w:tblGrid>
      <w:tr w:rsidR="00561E2D" w:rsidRPr="00DB59D3" w:rsidTr="008B086A">
        <w:trPr>
          <w:trHeight w:val="2257"/>
        </w:trPr>
        <w:tc>
          <w:tcPr>
            <w:tcW w:w="4908" w:type="dxa"/>
          </w:tcPr>
          <w:p w:rsidR="00561E2D" w:rsidRDefault="00561E2D" w:rsidP="008B086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E2D" w:rsidRDefault="00561E2D" w:rsidP="008B086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E2D" w:rsidRDefault="00561E2D" w:rsidP="008B086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E2D" w:rsidRDefault="00561E2D" w:rsidP="008B086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E2D" w:rsidRDefault="00561E2D" w:rsidP="008B086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E2D" w:rsidRDefault="00561E2D" w:rsidP="008B086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9" w:type="dxa"/>
          </w:tcPr>
          <w:p w:rsidR="00561E2D" w:rsidRPr="00DB59D3" w:rsidRDefault="00561E2D" w:rsidP="008B086A">
            <w:pPr>
              <w:spacing w:after="0" w:line="276" w:lineRule="auto"/>
              <w:ind w:hanging="1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1E2D" w:rsidRDefault="00561E2D" w:rsidP="00561E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E2D" w:rsidRDefault="00561E2D" w:rsidP="00561E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E2D" w:rsidRDefault="00561E2D" w:rsidP="002C74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1E2D" w:rsidRDefault="00561E2D" w:rsidP="00561E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1E2D" w:rsidRDefault="00561E2D" w:rsidP="00561E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1E2D" w:rsidRDefault="00561E2D" w:rsidP="00561E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1E2D" w:rsidRDefault="00561E2D" w:rsidP="009A13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 ПРОГРАММА</w:t>
      </w:r>
    </w:p>
    <w:p w:rsidR="00561E2D" w:rsidRDefault="00561E2D" w:rsidP="00561E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НЕМЕЦКОМУ ЯЗЫКУ</w:t>
      </w:r>
    </w:p>
    <w:p w:rsidR="00561E2D" w:rsidRDefault="00546B20" w:rsidP="00561E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9</w:t>
      </w:r>
      <w:r w:rsidR="00561E2D">
        <w:rPr>
          <w:rFonts w:ascii="Times New Roman" w:hAnsi="Times New Roman" w:cs="Times New Roman"/>
          <w:sz w:val="28"/>
          <w:szCs w:val="28"/>
        </w:rPr>
        <w:t xml:space="preserve"> класса базового уровня</w:t>
      </w:r>
    </w:p>
    <w:p w:rsidR="00561E2D" w:rsidRDefault="00561E2D" w:rsidP="00561E2D">
      <w:pPr>
        <w:rPr>
          <w:rFonts w:ascii="Times New Roman" w:hAnsi="Times New Roman" w:cs="Times New Roman"/>
          <w:sz w:val="28"/>
          <w:szCs w:val="28"/>
        </w:rPr>
      </w:pPr>
    </w:p>
    <w:p w:rsidR="00561E2D" w:rsidRDefault="00561E2D" w:rsidP="00561E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E2D" w:rsidRDefault="00561E2D" w:rsidP="00561E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Составитель: </w:t>
      </w:r>
      <w:r w:rsidRPr="005E26A1">
        <w:rPr>
          <w:rFonts w:ascii="Times New Roman" w:hAnsi="Times New Roman" w:cs="Times New Roman"/>
          <w:sz w:val="28"/>
          <w:szCs w:val="28"/>
        </w:rPr>
        <w:t>Назарова Гюльсем Ярулловна</w:t>
      </w:r>
    </w:p>
    <w:p w:rsidR="00561E2D" w:rsidRPr="00CB3F3F" w:rsidRDefault="00561E2D" w:rsidP="00561E2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F3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B3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Должность: учитель немецкого языка</w:t>
      </w:r>
    </w:p>
    <w:p w:rsidR="00561E2D" w:rsidRPr="00CB3F3F" w:rsidRDefault="00561E2D" w:rsidP="00561E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1E2D" w:rsidRDefault="00561E2D" w:rsidP="00561E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134C" w:rsidRDefault="009A134C" w:rsidP="00561E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74A4" w:rsidRDefault="002C74A4" w:rsidP="00561E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74A4" w:rsidRDefault="002C74A4" w:rsidP="00561E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74A4" w:rsidRDefault="002C74A4" w:rsidP="00561E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74A4" w:rsidRDefault="002C74A4" w:rsidP="00561E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74A4" w:rsidRDefault="002C74A4" w:rsidP="00561E2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1E2D" w:rsidRDefault="00561E2D" w:rsidP="00561E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2017</w:t>
      </w:r>
      <w:r w:rsidRPr="00D44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34C" w:rsidRDefault="009A134C" w:rsidP="00561E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34C" w:rsidRDefault="009A134C" w:rsidP="00561E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35D" w:rsidRPr="00561E2D" w:rsidRDefault="0036135D" w:rsidP="00561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9A134C" w:rsidRDefault="009A134C" w:rsidP="003D7884">
      <w:pPr>
        <w:spacing w:after="200" w:line="276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6135D" w:rsidRPr="003D7884" w:rsidRDefault="0036135D" w:rsidP="003D7884">
      <w:pPr>
        <w:spacing w:after="200" w:line="276" w:lineRule="auto"/>
        <w:ind w:left="142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Статус   документа</w:t>
      </w:r>
    </w:p>
    <w:p w:rsidR="0036135D" w:rsidRPr="003D7884" w:rsidRDefault="0036135D" w:rsidP="003D788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программа   по  немецкому  языку  разработана   на  основе:</w:t>
      </w:r>
    </w:p>
    <w:p w:rsidR="0036135D" w:rsidRPr="003D7884" w:rsidRDefault="0036135D" w:rsidP="003D7884">
      <w:pPr>
        <w:numPr>
          <w:ilvl w:val="0"/>
          <w:numId w:val="45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образовательной программы основного общего образования гимназии и с учетом авторской программы     общеобразовательных   учреждений. Немецкий  язык.   5   -   9  классы. Автор  М.М Аверин, Е.Ю. </w:t>
      </w:r>
      <w:proofErr w:type="spellStart"/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Гуцалюк</w:t>
      </w:r>
      <w:proofErr w:type="spellEnd"/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Е.Р.Харченко</w:t>
      </w:r>
      <w:proofErr w:type="spellEnd"/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М.: Просвещение, 201</w:t>
      </w:r>
      <w:r w:rsid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135D" w:rsidRPr="003D7884" w:rsidRDefault="0036135D" w:rsidP="003D7884">
      <w:pPr>
        <w:numPr>
          <w:ilvl w:val="0"/>
          <w:numId w:val="45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 программы   основного   общего  образования  по  немецкому  языку;</w:t>
      </w:r>
    </w:p>
    <w:p w:rsidR="0036135D" w:rsidRPr="003D7884" w:rsidRDefault="008B086A" w:rsidP="003D7884">
      <w:pPr>
        <w:numPr>
          <w:ilvl w:val="0"/>
          <w:numId w:val="45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УМК   для 9 класса как второго иностранного.</w:t>
      </w:r>
    </w:p>
    <w:p w:rsidR="0036135D" w:rsidRPr="003D7884" w:rsidRDefault="0036135D" w:rsidP="003D788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7884">
        <w:rPr>
          <w:rFonts w:ascii="Times New Roman" w:eastAsia="Times New Roman" w:hAnsi="Times New Roman" w:cs="Times New Roman"/>
          <w:sz w:val="28"/>
          <w:szCs w:val="28"/>
        </w:rPr>
        <w:t xml:space="preserve">       Рабочая   программа  </w:t>
      </w:r>
      <w:r w:rsidRPr="003D788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ориентирована  </w:t>
      </w:r>
      <w:r w:rsidRPr="003D7884">
        <w:rPr>
          <w:rFonts w:ascii="Times New Roman" w:eastAsia="Times New Roman" w:hAnsi="Times New Roman" w:cs="Times New Roman"/>
          <w:sz w:val="28"/>
          <w:szCs w:val="28"/>
        </w:rPr>
        <w:t xml:space="preserve"> на  использование  </w:t>
      </w:r>
      <w:proofErr w:type="spellStart"/>
      <w:r w:rsidRPr="003D7884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3D7884">
        <w:rPr>
          <w:rFonts w:ascii="Times New Roman" w:eastAsia="Times New Roman" w:hAnsi="Times New Roman" w:cs="Times New Roman"/>
          <w:sz w:val="28"/>
          <w:szCs w:val="28"/>
        </w:rPr>
        <w:t xml:space="preserve">  - методического   комплекта  (УМК)  для 9  класса, который  состоит  </w:t>
      </w:r>
      <w:proofErr w:type="gramStart"/>
      <w:r w:rsidRPr="003D7884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3D7884"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                             </w:t>
      </w:r>
    </w:p>
    <w:p w:rsidR="0036135D" w:rsidRPr="003D7884" w:rsidRDefault="0036135D" w:rsidP="003D7884">
      <w:pPr>
        <w:numPr>
          <w:ilvl w:val="0"/>
          <w:numId w:val="35"/>
        </w:numPr>
        <w:spacing w:after="0" w:line="276" w:lineRule="auto"/>
        <w:ind w:left="0" w:right="220"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</w:t>
      </w:r>
      <w:r w:rsidR="003D78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учебника</w:t>
      </w:r>
      <w:proofErr w:type="gramStart"/>
      <w:r w:rsidRPr="003D78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.(</w:t>
      </w:r>
      <w:proofErr w:type="gramEnd"/>
      <w:r w:rsidRPr="003D78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</w:t>
      </w:r>
      <w:r w:rsidRPr="003D788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Аверин М., Джин Ф., </w:t>
      </w:r>
      <w:proofErr w:type="spellStart"/>
      <w:r w:rsidRPr="003D788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Рорман</w:t>
      </w:r>
      <w:proofErr w:type="spellEnd"/>
      <w:r w:rsidRPr="003D788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Л., </w:t>
      </w:r>
      <w:proofErr w:type="spellStart"/>
      <w:r w:rsidRPr="003D788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Михалак</w:t>
      </w:r>
      <w:proofErr w:type="spellEnd"/>
      <w:r w:rsidRPr="003D788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М. :</w:t>
      </w:r>
      <w:proofErr w:type="spellStart"/>
      <w:r w:rsidRPr="003D788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Deutsch</w:t>
      </w:r>
      <w:proofErr w:type="spellEnd"/>
      <w:r w:rsidRPr="003D788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9: </w:t>
      </w:r>
      <w:proofErr w:type="spellStart"/>
      <w:r w:rsidRPr="003D788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Lenrbuch</w:t>
      </w:r>
      <w:proofErr w:type="spellEnd"/>
      <w:r w:rsidRPr="003D788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/ Немецкий язык. </w:t>
      </w:r>
      <w:proofErr w:type="gramStart"/>
      <w:r w:rsidRPr="003D788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Второй иностранный язык)</w:t>
      </w:r>
      <w:r w:rsidRPr="003D78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“Горизонты 9”, 201</w:t>
      </w:r>
      <w:r w:rsidR="003D78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6 </w:t>
      </w:r>
      <w:r w:rsidRPr="003D78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г.</w:t>
      </w:r>
      <w:proofErr w:type="gramEnd"/>
    </w:p>
    <w:p w:rsidR="0036135D" w:rsidRPr="003D7884" w:rsidRDefault="0036135D" w:rsidP="003D7884">
      <w:pPr>
        <w:numPr>
          <w:ilvl w:val="0"/>
          <w:numId w:val="35"/>
        </w:numPr>
        <w:spacing w:after="0" w:line="276" w:lineRule="auto"/>
        <w:ind w:left="0" w:right="220"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</w:t>
      </w:r>
      <w:r w:rsidR="003D78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рабочей  тетради  (М.М Аверин, Е.Ю. </w:t>
      </w:r>
      <w:proofErr w:type="spellStart"/>
      <w:r w:rsidRPr="003D78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Гуцалюк</w:t>
      </w:r>
      <w:proofErr w:type="spellEnd"/>
      <w:r w:rsidRPr="003D78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proofErr w:type="spellStart"/>
      <w:r w:rsidRPr="003D78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Е.Р.Харченко</w:t>
      </w:r>
      <w:proofErr w:type="spellEnd"/>
      <w:r w:rsidRPr="003D78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.);</w:t>
      </w:r>
    </w:p>
    <w:p w:rsidR="0036135D" w:rsidRPr="003D7884" w:rsidRDefault="0036135D" w:rsidP="003D788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7884">
        <w:rPr>
          <w:rFonts w:ascii="Times New Roman" w:eastAsia="Times New Roman" w:hAnsi="Times New Roman" w:cs="Times New Roman"/>
          <w:sz w:val="28"/>
          <w:szCs w:val="28"/>
        </w:rPr>
        <w:t>3.аудиодиск  к  учебнику;</w:t>
      </w:r>
    </w:p>
    <w:p w:rsidR="0036135D" w:rsidRPr="003D7884" w:rsidRDefault="0036135D" w:rsidP="003D788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4.дополнительных  пособий:  книги  для  учителя “Горизонты 9”  </w:t>
      </w:r>
      <w:r w:rsidRPr="003D7884">
        <w:rPr>
          <w:rFonts w:ascii="Times New Roman" w:eastAsia="Times New Roman" w:hAnsi="Times New Roman" w:cs="Times New Roman"/>
          <w:spacing w:val="8"/>
          <w:w w:val="249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3D788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3D788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Аверин, </w:t>
      </w:r>
      <w:r w:rsidRPr="003D7884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3D788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Pr="003D7884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proofErr w:type="spellStart"/>
      <w:r w:rsidRPr="003D7884"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>Лытаева</w:t>
      </w:r>
      <w:proofErr w:type="spellEnd"/>
      <w:r w:rsidRPr="003D7884"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>,</w:t>
      </w:r>
    </w:p>
    <w:p w:rsidR="0036135D" w:rsidRPr="003D7884" w:rsidRDefault="0036135D" w:rsidP="003D788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7884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3D78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7884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3D7884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3D78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7884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3D7884">
        <w:rPr>
          <w:rFonts w:ascii="Times New Roman" w:eastAsia="Times New Roman" w:hAnsi="Times New Roman" w:cs="Times New Roman"/>
          <w:spacing w:val="-3"/>
          <w:sz w:val="28"/>
          <w:szCs w:val="28"/>
        </w:rPr>
        <w:t>Ульянова</w:t>
      </w:r>
      <w:r w:rsidRPr="003D78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D788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3D7884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3D7884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3D788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Pr="003D788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3D7884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3D7884">
        <w:rPr>
          <w:rFonts w:ascii="Times New Roman" w:eastAsia="Times New Roman" w:hAnsi="Times New Roman" w:cs="Times New Roman"/>
          <w:spacing w:val="-3"/>
          <w:sz w:val="28"/>
          <w:szCs w:val="28"/>
        </w:rPr>
        <w:t>Просвещение</w:t>
      </w:r>
      <w:r w:rsidRPr="003D78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D7884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3D7884">
        <w:rPr>
          <w:rFonts w:ascii="Times New Roman" w:eastAsia="Times New Roman" w:hAnsi="Times New Roman" w:cs="Times New Roman"/>
          <w:spacing w:val="-3"/>
          <w:sz w:val="28"/>
          <w:szCs w:val="28"/>
        </w:rPr>
        <w:t>2015</w:t>
      </w:r>
      <w:r w:rsidRPr="003D78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135D" w:rsidRPr="003D7884" w:rsidRDefault="0036135D" w:rsidP="003D788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788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Pr="003D7884">
        <w:rPr>
          <w:rFonts w:ascii="Times New Roman" w:eastAsia="Times New Roman" w:hAnsi="Times New Roman" w:cs="Times New Roman"/>
          <w:sz w:val="28"/>
          <w:szCs w:val="28"/>
        </w:rPr>
        <w:t>Данный</w:t>
      </w:r>
      <w:proofErr w:type="gramEnd"/>
      <w:r w:rsidRPr="003D7884">
        <w:rPr>
          <w:rFonts w:ascii="Times New Roman" w:eastAsia="Times New Roman" w:hAnsi="Times New Roman" w:cs="Times New Roman"/>
          <w:sz w:val="28"/>
          <w:szCs w:val="28"/>
        </w:rPr>
        <w:t xml:space="preserve">   УМК  нацелен  на  реализацию  личностно  -  ориентированного  </w:t>
      </w:r>
      <w:proofErr w:type="spellStart"/>
      <w:r w:rsidRPr="003D7884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3D7884">
        <w:rPr>
          <w:rFonts w:ascii="Times New Roman" w:eastAsia="Times New Roman" w:hAnsi="Times New Roman" w:cs="Times New Roman"/>
          <w:sz w:val="28"/>
          <w:szCs w:val="28"/>
        </w:rPr>
        <w:t xml:space="preserve">   подхода, что  означает  сочетание   коммуникативной   направленности  обучения с  когнитивной  как  в  сознательном   функционально  -  ориентированном   овладении  системой  немецкого  языка, так   и  в   системном  овладении  иноязычным  общением.</w:t>
      </w:r>
    </w:p>
    <w:p w:rsidR="003D7884" w:rsidRPr="009A134C" w:rsidRDefault="0036135D" w:rsidP="009A134C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изучение немецкого языка в  9   классе отводится 2  час в неделю. Объем </w:t>
      </w:r>
      <w:proofErr w:type="gramStart"/>
      <w:r w:rsidRPr="003D78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часов учебной нагрузки,   отведенных на освоение рабочей программы определен</w:t>
      </w:r>
      <w:proofErr w:type="gramEnd"/>
      <w:r w:rsidRPr="003D78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учебным планом образовательного учреждения, и соответствует Базисному учебному (образовательному) плану общеобразовательных учреждений Российской Федерации, утвержденному приказом Минобразования РФ № 1312 от 09.03.2015.</w:t>
      </w:r>
      <w:r w:rsidR="009A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D7884" w:rsidRDefault="003D7884" w:rsidP="00561E2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A134C" w:rsidRDefault="009A134C" w:rsidP="00561E2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A134C" w:rsidRDefault="009A134C" w:rsidP="00561E2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A134C" w:rsidRDefault="009A134C" w:rsidP="00561E2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A134C" w:rsidRDefault="009A134C" w:rsidP="00561E2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6135D" w:rsidRPr="003D7884" w:rsidRDefault="0036135D" w:rsidP="003D788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Структура   </w:t>
      </w:r>
    </w:p>
    <w:p w:rsidR="0036135D" w:rsidRPr="003D7884" w:rsidRDefault="0036135D" w:rsidP="003D7884">
      <w:pPr>
        <w:numPr>
          <w:ilvl w:val="0"/>
          <w:numId w:val="46"/>
        </w:numPr>
        <w:tabs>
          <w:tab w:val="num" w:pos="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лист;</w:t>
      </w:r>
    </w:p>
    <w:p w:rsidR="0036135D" w:rsidRPr="003D7884" w:rsidRDefault="0036135D" w:rsidP="003D7884">
      <w:pPr>
        <w:numPr>
          <w:ilvl w:val="0"/>
          <w:numId w:val="46"/>
        </w:numPr>
        <w:tabs>
          <w:tab w:val="num" w:pos="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записка;</w:t>
      </w:r>
    </w:p>
    <w:p w:rsidR="0036135D" w:rsidRPr="003D7884" w:rsidRDefault="0036135D" w:rsidP="003D7884">
      <w:pPr>
        <w:numPr>
          <w:ilvl w:val="0"/>
          <w:numId w:val="46"/>
        </w:numPr>
        <w:tabs>
          <w:tab w:val="num" w:pos="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уровню подготовки выпускников отражаются в рубриках «знать /понимать», «уметь», «использовать приобретённые знания и умения в практической деятельности и повседневной жизни». </w:t>
      </w:r>
      <w:r w:rsidRPr="003D7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6135D" w:rsidRPr="003D7884" w:rsidRDefault="0036135D" w:rsidP="003D7884">
      <w:pPr>
        <w:numPr>
          <w:ilvl w:val="0"/>
          <w:numId w:val="46"/>
        </w:numPr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 оценивания образовательных результатов обучающихся по учебным      предметам</w:t>
      </w:r>
    </w:p>
    <w:p w:rsidR="0036135D" w:rsidRPr="003D7884" w:rsidRDefault="0036135D" w:rsidP="003D7884">
      <w:pPr>
        <w:numPr>
          <w:ilvl w:val="0"/>
          <w:numId w:val="46"/>
        </w:numPr>
        <w:tabs>
          <w:tab w:val="num" w:pos="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 с определением основных видов учебной деятельности обучающихся;</w:t>
      </w:r>
    </w:p>
    <w:p w:rsidR="0036135D" w:rsidRPr="003D7884" w:rsidRDefault="0036135D" w:rsidP="003D7884">
      <w:pPr>
        <w:numPr>
          <w:ilvl w:val="0"/>
          <w:numId w:val="46"/>
        </w:numPr>
        <w:tabs>
          <w:tab w:val="num" w:pos="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календарно-тематическое планирование с указанием понедельных сроков проведения занятий; форм, методов и средств обучения, учебно-лабораторного или компьютерного оборудования, используемых педагогом на каждом уроке или занятии; </w:t>
      </w:r>
    </w:p>
    <w:p w:rsidR="0036135D" w:rsidRPr="003D7884" w:rsidRDefault="0036135D" w:rsidP="003D7884">
      <w:pPr>
        <w:numPr>
          <w:ilvl w:val="0"/>
          <w:numId w:val="46"/>
        </w:numPr>
        <w:tabs>
          <w:tab w:val="num" w:pos="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материально-технического и учебно-методического обеспечения Рабочей программы;</w:t>
      </w:r>
    </w:p>
    <w:p w:rsidR="0036135D" w:rsidRPr="003D7884" w:rsidRDefault="0036135D" w:rsidP="003D7884">
      <w:pPr>
        <w:numPr>
          <w:ilvl w:val="0"/>
          <w:numId w:val="46"/>
        </w:numPr>
        <w:tabs>
          <w:tab w:val="num" w:pos="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внесения изменений</w:t>
      </w:r>
    </w:p>
    <w:p w:rsidR="0036135D" w:rsidRPr="003D7884" w:rsidRDefault="0036135D" w:rsidP="003D7884">
      <w:pPr>
        <w:spacing w:after="20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135D" w:rsidRPr="003D7884" w:rsidRDefault="0036135D" w:rsidP="003D7884">
      <w:pPr>
        <w:spacing w:after="0" w:line="276" w:lineRule="auto"/>
        <w:ind w:left="2234" w:right="2240"/>
        <w:jc w:val="center"/>
        <w:rPr>
          <w:rFonts w:ascii="Times New Roman" w:eastAsia="Arial" w:hAnsi="Times New Roman" w:cs="Times New Roman"/>
          <w:b/>
          <w:bCs/>
          <w:color w:val="0A0507"/>
          <w:w w:val="111"/>
          <w:sz w:val="28"/>
          <w:szCs w:val="28"/>
          <w:lang w:eastAsia="ru-RU"/>
        </w:rPr>
      </w:pPr>
      <w:r w:rsidRPr="003D7884">
        <w:rPr>
          <w:rFonts w:ascii="Times New Roman" w:eastAsia="Arial" w:hAnsi="Times New Roman" w:cs="Times New Roman"/>
          <w:b/>
          <w:bCs/>
          <w:color w:val="0A0507"/>
          <w:sz w:val="28"/>
          <w:szCs w:val="28"/>
          <w:lang w:eastAsia="ru-RU"/>
        </w:rPr>
        <w:t>Место</w:t>
      </w:r>
      <w:r w:rsidRPr="003D7884">
        <w:rPr>
          <w:rFonts w:ascii="Times New Roman" w:eastAsia="Arial" w:hAnsi="Times New Roman" w:cs="Times New Roman"/>
          <w:b/>
          <w:bCs/>
          <w:color w:val="0A0507"/>
          <w:spacing w:val="23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Arial" w:hAnsi="Times New Roman" w:cs="Times New Roman"/>
          <w:b/>
          <w:bCs/>
          <w:color w:val="0A0507"/>
          <w:w w:val="110"/>
          <w:sz w:val="28"/>
          <w:szCs w:val="28"/>
          <w:lang w:eastAsia="ru-RU"/>
        </w:rPr>
        <w:t xml:space="preserve">учебного курса </w:t>
      </w:r>
      <w:r w:rsidRPr="003D7884">
        <w:rPr>
          <w:rFonts w:ascii="Times New Roman" w:eastAsia="Arial" w:hAnsi="Times New Roman" w:cs="Times New Roman"/>
          <w:b/>
          <w:bCs/>
          <w:color w:val="0A0507"/>
          <w:sz w:val="28"/>
          <w:szCs w:val="28"/>
          <w:lang w:eastAsia="ru-RU"/>
        </w:rPr>
        <w:t>в</w:t>
      </w:r>
      <w:r w:rsidRPr="003D7884">
        <w:rPr>
          <w:rFonts w:ascii="Times New Roman" w:eastAsia="Arial" w:hAnsi="Times New Roman" w:cs="Times New Roman"/>
          <w:b/>
          <w:bCs/>
          <w:color w:val="0A0507"/>
          <w:spacing w:val="23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Arial" w:hAnsi="Times New Roman" w:cs="Times New Roman"/>
          <w:b/>
          <w:bCs/>
          <w:color w:val="0A0507"/>
          <w:w w:val="111"/>
          <w:sz w:val="28"/>
          <w:szCs w:val="28"/>
          <w:lang w:eastAsia="ru-RU"/>
        </w:rPr>
        <w:t>учебном</w:t>
      </w:r>
      <w:r w:rsidRPr="003D7884">
        <w:rPr>
          <w:rFonts w:ascii="Times New Roman" w:eastAsia="Arial" w:hAnsi="Times New Roman" w:cs="Times New Roman"/>
          <w:b/>
          <w:bCs/>
          <w:color w:val="0A0507"/>
          <w:spacing w:val="2"/>
          <w:w w:val="111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Arial" w:hAnsi="Times New Roman" w:cs="Times New Roman"/>
          <w:b/>
          <w:bCs/>
          <w:color w:val="0A0507"/>
          <w:w w:val="111"/>
          <w:sz w:val="28"/>
          <w:szCs w:val="28"/>
          <w:lang w:eastAsia="ru-RU"/>
        </w:rPr>
        <w:t>плане</w:t>
      </w:r>
    </w:p>
    <w:p w:rsidR="0036135D" w:rsidRPr="003D7884" w:rsidRDefault="0036135D" w:rsidP="003D788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7884">
        <w:rPr>
          <w:rFonts w:ascii="Times New Roman" w:eastAsia="Times New Roman" w:hAnsi="Times New Roman" w:cs="Times New Roman"/>
          <w:sz w:val="28"/>
          <w:szCs w:val="28"/>
        </w:rPr>
        <w:t xml:space="preserve">Рабочая  программа   </w:t>
      </w:r>
      <w:r w:rsidRPr="003D7884">
        <w:rPr>
          <w:rFonts w:ascii="Times New Roman" w:eastAsia="Times New Roman" w:hAnsi="Times New Roman" w:cs="Times New Roman"/>
          <w:sz w:val="28"/>
          <w:szCs w:val="28"/>
          <w:u w:val="single"/>
        </w:rPr>
        <w:t>рассчитана</w:t>
      </w:r>
      <w:r w:rsidRPr="003D7884">
        <w:rPr>
          <w:rFonts w:ascii="Times New Roman" w:eastAsia="Times New Roman" w:hAnsi="Times New Roman" w:cs="Times New Roman"/>
          <w:sz w:val="28"/>
          <w:szCs w:val="28"/>
        </w:rPr>
        <w:t xml:space="preserve">  на  68  часов</w:t>
      </w:r>
      <w:proofErr w:type="gramStart"/>
      <w:r w:rsidRPr="003D788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3D7884">
        <w:rPr>
          <w:rFonts w:ascii="Times New Roman" w:eastAsia="Times New Roman" w:hAnsi="Times New Roman" w:cs="Times New Roman"/>
          <w:sz w:val="28"/>
          <w:szCs w:val="28"/>
        </w:rPr>
        <w:t xml:space="preserve"> В  учебном  плане  ОАНО «Школа права и экономики»  на  изучение  немецкого языка как второго иностранного  языка  в  9  классе  отводит</w:t>
      </w:r>
      <w:r w:rsidR="008B086A">
        <w:rPr>
          <w:rFonts w:ascii="Times New Roman" w:eastAsia="Times New Roman" w:hAnsi="Times New Roman" w:cs="Times New Roman"/>
          <w:sz w:val="28"/>
          <w:szCs w:val="28"/>
        </w:rPr>
        <w:t>ся  2  часа  в  неделю в течение</w:t>
      </w:r>
      <w:r w:rsidRPr="003D7884">
        <w:rPr>
          <w:rFonts w:ascii="Times New Roman" w:eastAsia="Times New Roman" w:hAnsi="Times New Roman" w:cs="Times New Roman"/>
          <w:sz w:val="28"/>
          <w:szCs w:val="28"/>
        </w:rPr>
        <w:t xml:space="preserve"> 34 учебных недель. </w:t>
      </w:r>
    </w:p>
    <w:p w:rsidR="0036135D" w:rsidRPr="003D7884" w:rsidRDefault="0036135D" w:rsidP="003D788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7884">
        <w:rPr>
          <w:rFonts w:ascii="Times New Roman" w:eastAsia="Times New Roman" w:hAnsi="Times New Roman" w:cs="Times New Roman"/>
          <w:sz w:val="28"/>
          <w:szCs w:val="28"/>
        </w:rPr>
        <w:t>Используемые технологии, методы, средства являются эффективными для достижения результата уровня основного общего образования</w:t>
      </w:r>
    </w:p>
    <w:p w:rsidR="0036135D" w:rsidRPr="003D7884" w:rsidRDefault="0036135D" w:rsidP="003D7884">
      <w:pPr>
        <w:spacing w:after="200" w:line="276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6135D" w:rsidRPr="003D7884" w:rsidRDefault="003D7884" w:rsidP="003D7884">
      <w:pPr>
        <w:spacing w:after="200" w:line="276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</w:t>
      </w:r>
      <w:r w:rsidR="0036135D" w:rsidRPr="003D78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Цели обучения немецкому языку как второму иностранному</w:t>
      </w:r>
    </w:p>
    <w:p w:rsidR="0036135D" w:rsidRPr="003D7884" w:rsidRDefault="0036135D" w:rsidP="003D7884">
      <w:pPr>
        <w:shd w:val="clear" w:color="auto" w:fill="FFFFFF"/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немецкого языка направлено на достижение следующих целей:</w:t>
      </w:r>
    </w:p>
    <w:p w:rsidR="0036135D" w:rsidRPr="003D7884" w:rsidRDefault="0036135D" w:rsidP="003D7884">
      <w:pPr>
        <w:widowControl w:val="0"/>
        <w:numPr>
          <w:ilvl w:val="0"/>
          <w:numId w:val="36"/>
        </w:numPr>
        <w:shd w:val="clear" w:color="auto" w:fill="FFFFFF"/>
        <w:autoSpaceDE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B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воспитание школьников средствами иностранного языка, в частности: понимание важности изучения иностранного языка в современном мире и потребности пользоваться им как средством общения, познания, самореализации социальной адаптации.</w:t>
      </w:r>
    </w:p>
    <w:p w:rsidR="0036135D" w:rsidRPr="003D7884" w:rsidRDefault="008B086A" w:rsidP="003D7884">
      <w:pPr>
        <w:widowControl w:val="0"/>
        <w:numPr>
          <w:ilvl w:val="0"/>
          <w:numId w:val="36"/>
        </w:numPr>
        <w:shd w:val="clear" w:color="auto" w:fill="FFFFFF"/>
        <w:autoSpaceDE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</w:t>
      </w:r>
      <w:proofErr w:type="gramStart"/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ажданина, патриота, развитие национального самосознания, стремления к взаимопониманию между людьми разных сообществ, толерантного отношения к проявлениям иной культуры, лучшее осознание своей собственной культуры.</w:t>
      </w:r>
    </w:p>
    <w:p w:rsidR="0036135D" w:rsidRPr="003D7884" w:rsidRDefault="0036135D" w:rsidP="003D7884">
      <w:pPr>
        <w:shd w:val="clear" w:color="auto" w:fill="FFFFFF"/>
        <w:spacing w:after="200" w:line="276" w:lineRule="auto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Основное назначение программы  состоит  в том, чтобы предусмотреть такие условия и организацию процесса обучения, которые будут способствовать  формированию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36135D" w:rsidRPr="003D7884" w:rsidRDefault="0036135D" w:rsidP="003D7884">
      <w:pPr>
        <w:spacing w:after="200" w:line="276" w:lineRule="auto"/>
        <w:ind w:left="36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Применительно к курсу  9 класса следует говорить   о развивающих, воспитательных и практических задачах:</w:t>
      </w:r>
    </w:p>
    <w:p w:rsidR="0036135D" w:rsidRPr="003D7884" w:rsidRDefault="0036135D" w:rsidP="003D7884">
      <w:pPr>
        <w:numPr>
          <w:ilvl w:val="0"/>
          <w:numId w:val="3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интеллектуальному и эмоциональному развитию личности подростка;</w:t>
      </w:r>
    </w:p>
    <w:p w:rsidR="0036135D" w:rsidRPr="003D7884" w:rsidRDefault="0036135D" w:rsidP="003D7884">
      <w:pPr>
        <w:numPr>
          <w:ilvl w:val="0"/>
          <w:numId w:val="3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его память и воображение;</w:t>
      </w:r>
    </w:p>
    <w:p w:rsidR="0036135D" w:rsidRPr="003D7884" w:rsidRDefault="0036135D" w:rsidP="003D7884">
      <w:pPr>
        <w:numPr>
          <w:ilvl w:val="0"/>
          <w:numId w:val="3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творческого развития подростка;</w:t>
      </w:r>
    </w:p>
    <w:p w:rsidR="0036135D" w:rsidRPr="003D7884" w:rsidRDefault="0036135D" w:rsidP="003D7884">
      <w:pPr>
        <w:numPr>
          <w:ilvl w:val="0"/>
          <w:numId w:val="3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навыки рефлексии и саморефлексии;</w:t>
      </w:r>
    </w:p>
    <w:p w:rsidR="0036135D" w:rsidRPr="003D7884" w:rsidRDefault="0036135D" w:rsidP="003D7884">
      <w:pPr>
        <w:numPr>
          <w:ilvl w:val="0"/>
          <w:numId w:val="3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национальное самосознание наряду с межкультурной толерантностью;</w:t>
      </w:r>
    </w:p>
    <w:p w:rsidR="0036135D" w:rsidRPr="003D7884" w:rsidRDefault="0036135D" w:rsidP="003D7884">
      <w:pPr>
        <w:numPr>
          <w:ilvl w:val="0"/>
          <w:numId w:val="3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ситуации для самореализации личности подростка;</w:t>
      </w:r>
    </w:p>
    <w:p w:rsidR="0036135D" w:rsidRPr="003D7884" w:rsidRDefault="0036135D" w:rsidP="003D7884">
      <w:pPr>
        <w:numPr>
          <w:ilvl w:val="0"/>
          <w:numId w:val="3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подростка самоуважение;</w:t>
      </w:r>
    </w:p>
    <w:p w:rsidR="0036135D" w:rsidRPr="003D7884" w:rsidRDefault="0036135D" w:rsidP="003D7884">
      <w:pPr>
        <w:numPr>
          <w:ilvl w:val="0"/>
          <w:numId w:val="3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сознательное отношение к обучению, умение преодолевать трудности самостоятельно;</w:t>
      </w:r>
    </w:p>
    <w:p w:rsidR="0036135D" w:rsidRPr="003D7884" w:rsidRDefault="0036135D" w:rsidP="003D7884">
      <w:pPr>
        <w:numPr>
          <w:ilvl w:val="0"/>
          <w:numId w:val="3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чувства успешности;</w:t>
      </w:r>
    </w:p>
    <w:p w:rsidR="0036135D" w:rsidRPr="003D7884" w:rsidRDefault="0036135D" w:rsidP="003D7884">
      <w:pPr>
        <w:numPr>
          <w:ilvl w:val="0"/>
          <w:numId w:val="3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ставить перед собой цели в изучении учебного предмета и достигать их;</w:t>
      </w:r>
    </w:p>
    <w:p w:rsidR="0036135D" w:rsidRPr="003D7884" w:rsidRDefault="0036135D" w:rsidP="003D7884">
      <w:pPr>
        <w:numPr>
          <w:ilvl w:val="0"/>
          <w:numId w:val="3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и уважение к культуре, истории, особенностям жизни стран изучаемого языка;</w:t>
      </w:r>
    </w:p>
    <w:p w:rsidR="0036135D" w:rsidRPr="003D7884" w:rsidRDefault="0036135D" w:rsidP="003D7884">
      <w:pPr>
        <w:numPr>
          <w:ilvl w:val="0"/>
          <w:numId w:val="3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общеобразовательную и практическую ценность владения несколькими иностранными языками.</w:t>
      </w:r>
    </w:p>
    <w:p w:rsidR="0036135D" w:rsidRPr="003D7884" w:rsidRDefault="0036135D" w:rsidP="003D7884">
      <w:pPr>
        <w:spacing w:after="20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135D" w:rsidRPr="003D7884" w:rsidRDefault="0036135D" w:rsidP="003D788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учащихся</w:t>
      </w:r>
    </w:p>
    <w:p w:rsidR="0036135D" w:rsidRPr="003D7884" w:rsidRDefault="0036135D" w:rsidP="003D7884">
      <w:pPr>
        <w:spacing w:before="240" w:after="20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Основная цель обучения учащихся в 9   классе </w:t>
      </w:r>
      <w:r w:rsidRPr="003D78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</w:t>
      </w:r>
      <w:r w:rsidRPr="003D78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заключается в создан</w:t>
      </w:r>
      <w:proofErr w:type="gramStart"/>
      <w:r w:rsidRPr="003D78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ии у у</w:t>
      </w:r>
      <w:proofErr w:type="gramEnd"/>
      <w:r w:rsidRPr="003D78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чащихся довольно прочной основы владения немецким языком, а также в формировании у них мотивов учения и общения на изучаемом втором иностранном языке.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135D" w:rsidRPr="003D7884" w:rsidRDefault="0036135D" w:rsidP="003D7884">
      <w:pPr>
        <w:spacing w:before="240" w:after="20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немецкого языка ученик должен</w:t>
      </w:r>
    </w:p>
    <w:p w:rsidR="0036135D" w:rsidRPr="003D7884" w:rsidRDefault="0036135D" w:rsidP="003D7884">
      <w:pPr>
        <w:spacing w:before="240" w:after="20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Знать/понимать:</w:t>
      </w:r>
    </w:p>
    <w:p w:rsidR="0036135D" w:rsidRPr="003D7884" w:rsidRDefault="0036135D" w:rsidP="003D7884">
      <w:pPr>
        <w:numPr>
          <w:ilvl w:val="0"/>
          <w:numId w:val="35"/>
        </w:numPr>
        <w:spacing w:before="60" w:after="0" w:line="276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36135D" w:rsidRPr="003D7884" w:rsidRDefault="0036135D" w:rsidP="003D7884">
      <w:pPr>
        <w:widowControl w:val="0"/>
        <w:numPr>
          <w:ilvl w:val="0"/>
          <w:numId w:val="35"/>
        </w:numPr>
        <w:spacing w:before="60" w:after="0" w:line="276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36135D" w:rsidRPr="003D7884" w:rsidRDefault="0036135D" w:rsidP="003D7884">
      <w:pPr>
        <w:widowControl w:val="0"/>
        <w:numPr>
          <w:ilvl w:val="0"/>
          <w:numId w:val="35"/>
        </w:numPr>
        <w:spacing w:before="60" w:after="0" w:line="276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изученных грамматических явлений (видов 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36135D" w:rsidRPr="003D7884" w:rsidRDefault="0036135D" w:rsidP="003D7884">
      <w:pPr>
        <w:widowControl w:val="0"/>
        <w:numPr>
          <w:ilvl w:val="0"/>
          <w:numId w:val="35"/>
        </w:numPr>
        <w:spacing w:before="60" w:after="0" w:line="276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36135D" w:rsidRPr="003D7884" w:rsidRDefault="0036135D" w:rsidP="003D7884">
      <w:pPr>
        <w:widowControl w:val="0"/>
        <w:numPr>
          <w:ilvl w:val="0"/>
          <w:numId w:val="35"/>
        </w:numPr>
        <w:spacing w:before="60" w:after="0" w:line="276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36135D" w:rsidRPr="003D7884" w:rsidRDefault="0036135D" w:rsidP="003D7884">
      <w:pPr>
        <w:spacing w:before="240" w:after="20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 Говорение:</w:t>
      </w:r>
    </w:p>
    <w:p w:rsidR="0036135D" w:rsidRPr="003D7884" w:rsidRDefault="0036135D" w:rsidP="003D7884">
      <w:pPr>
        <w:numPr>
          <w:ilvl w:val="0"/>
          <w:numId w:val="35"/>
        </w:numPr>
        <w:spacing w:before="40" w:after="0" w:line="276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начинать, вести/поддерживать и зак</w:t>
      </w:r>
      <w:r w:rsidR="00ED7E6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анчивать различные виды диалогов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стандартных ситуациях общения, соблюдая нормы речевого этикета, п</w:t>
      </w:r>
      <w:r w:rsidR="00ED7E69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необходимости переспрашивая,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уточняя;</w:t>
      </w:r>
    </w:p>
    <w:p w:rsidR="0036135D" w:rsidRPr="003D7884" w:rsidRDefault="0036135D" w:rsidP="003D7884">
      <w:pPr>
        <w:numPr>
          <w:ilvl w:val="0"/>
          <w:numId w:val="35"/>
        </w:numPr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36135D" w:rsidRPr="003D7884" w:rsidRDefault="0036135D" w:rsidP="003D7884">
      <w:pPr>
        <w:numPr>
          <w:ilvl w:val="0"/>
          <w:numId w:val="35"/>
        </w:numPr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36135D" w:rsidRPr="003D7884" w:rsidRDefault="0036135D" w:rsidP="003D7884">
      <w:pPr>
        <w:numPr>
          <w:ilvl w:val="0"/>
          <w:numId w:val="35"/>
        </w:numPr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36135D" w:rsidRPr="003D7884" w:rsidRDefault="0036135D" w:rsidP="003D7884">
      <w:pPr>
        <w:tabs>
          <w:tab w:val="left" w:pos="8222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ar-SA"/>
        </w:rPr>
        <w:t>аудирование</w:t>
      </w:r>
    </w:p>
    <w:p w:rsidR="0036135D" w:rsidRPr="003D7884" w:rsidRDefault="0036135D" w:rsidP="003D7884">
      <w:pPr>
        <w:numPr>
          <w:ilvl w:val="0"/>
          <w:numId w:val="37"/>
        </w:numPr>
        <w:tabs>
          <w:tab w:val="left" w:pos="1276"/>
        </w:tabs>
        <w:spacing w:after="0" w:line="276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воспринимать на слух и полностью понимать речь учителя,</w:t>
      </w:r>
      <w:r w:rsidR="008B08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одноклассников;</w:t>
      </w:r>
    </w:p>
    <w:p w:rsidR="0036135D" w:rsidRPr="003D7884" w:rsidRDefault="00D56B77" w:rsidP="003D7884">
      <w:pPr>
        <w:numPr>
          <w:ilvl w:val="0"/>
          <w:numId w:val="35"/>
        </w:numPr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на слух и понимать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</w:r>
    </w:p>
    <w:p w:rsidR="0036135D" w:rsidRPr="003D7884" w:rsidRDefault="0036135D" w:rsidP="003D7884">
      <w:pPr>
        <w:numPr>
          <w:ilvl w:val="0"/>
          <w:numId w:val="35"/>
        </w:numPr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B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нимать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36135D" w:rsidRPr="003D7884" w:rsidRDefault="0036135D" w:rsidP="003D7884">
      <w:pPr>
        <w:numPr>
          <w:ilvl w:val="0"/>
          <w:numId w:val="35"/>
        </w:numPr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переспрос, просьбу повторить;</w:t>
      </w:r>
    </w:p>
    <w:p w:rsidR="0036135D" w:rsidRPr="003D7884" w:rsidRDefault="0036135D" w:rsidP="003D7884">
      <w:pPr>
        <w:tabs>
          <w:tab w:val="left" w:pos="8222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ar-SA"/>
        </w:rPr>
        <w:t>чтение</w:t>
      </w:r>
    </w:p>
    <w:p w:rsidR="0036135D" w:rsidRPr="003D7884" w:rsidRDefault="0036135D" w:rsidP="003D7884">
      <w:pPr>
        <w:numPr>
          <w:ilvl w:val="0"/>
          <w:numId w:val="35"/>
        </w:numPr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аутентичные тексты разных жанров и стилей с пониманием основного содержания;</w:t>
      </w:r>
    </w:p>
    <w:p w:rsidR="0036135D" w:rsidRPr="003D7884" w:rsidRDefault="0036135D" w:rsidP="003D7884">
      <w:pPr>
        <w:numPr>
          <w:ilvl w:val="0"/>
          <w:numId w:val="35"/>
        </w:numPr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36135D" w:rsidRPr="003D7884" w:rsidRDefault="0036135D" w:rsidP="003D7884">
      <w:pPr>
        <w:numPr>
          <w:ilvl w:val="0"/>
          <w:numId w:val="35"/>
        </w:numPr>
        <w:spacing w:after="0" w:line="276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36135D" w:rsidRPr="003D7884" w:rsidRDefault="0036135D" w:rsidP="003D7884">
      <w:pPr>
        <w:numPr>
          <w:ilvl w:val="0"/>
          <w:numId w:val="35"/>
        </w:numPr>
        <w:spacing w:before="40" w:after="0" w:line="276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текст с выборочным пониманием нужной или интересующей информации;</w:t>
      </w:r>
    </w:p>
    <w:p w:rsidR="0036135D" w:rsidRPr="003D7884" w:rsidRDefault="0036135D" w:rsidP="003D7884">
      <w:pPr>
        <w:tabs>
          <w:tab w:val="left" w:pos="8222"/>
        </w:tabs>
        <w:spacing w:after="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письменная речь</w:t>
      </w:r>
    </w:p>
    <w:p w:rsidR="0036135D" w:rsidRPr="003D7884" w:rsidRDefault="0036135D" w:rsidP="003D7884">
      <w:pPr>
        <w:numPr>
          <w:ilvl w:val="0"/>
          <w:numId w:val="35"/>
        </w:numPr>
        <w:spacing w:after="0" w:line="276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заполнять анкеты и формуляры;</w:t>
      </w:r>
    </w:p>
    <w:p w:rsidR="0036135D" w:rsidRPr="003D7884" w:rsidRDefault="0036135D" w:rsidP="003D7884">
      <w:pPr>
        <w:numPr>
          <w:ilvl w:val="0"/>
          <w:numId w:val="35"/>
        </w:numPr>
        <w:spacing w:after="0" w:line="276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36135D" w:rsidRPr="003D7884" w:rsidRDefault="0036135D" w:rsidP="003D7884">
      <w:pPr>
        <w:numPr>
          <w:ilvl w:val="0"/>
          <w:numId w:val="35"/>
        </w:numPr>
        <w:spacing w:after="0" w:line="276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план, тезисы устного и письменного сообщения.</w:t>
      </w:r>
    </w:p>
    <w:p w:rsidR="0036135D" w:rsidRPr="003D7884" w:rsidRDefault="0036135D" w:rsidP="003D7884">
      <w:pPr>
        <w:spacing w:after="20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36135D" w:rsidRPr="003D7884" w:rsidRDefault="0036135D" w:rsidP="003D7884">
      <w:pPr>
        <w:widowControl w:val="0"/>
        <w:numPr>
          <w:ilvl w:val="0"/>
          <w:numId w:val="35"/>
        </w:numPr>
        <w:spacing w:after="0" w:line="276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36135D" w:rsidRPr="003D7884" w:rsidRDefault="0036135D" w:rsidP="003D7884">
      <w:pPr>
        <w:widowControl w:val="0"/>
        <w:numPr>
          <w:ilvl w:val="0"/>
          <w:numId w:val="35"/>
        </w:numPr>
        <w:spacing w:after="0" w:line="276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целостной картины полиязычного, поликультурного мира, осознания места и роли родного и изучаемого иностранного языка в этом мире;</w:t>
      </w:r>
    </w:p>
    <w:p w:rsidR="0036135D" w:rsidRPr="003D7884" w:rsidRDefault="0036135D" w:rsidP="003D7884">
      <w:pPr>
        <w:widowControl w:val="0"/>
        <w:numPr>
          <w:ilvl w:val="0"/>
          <w:numId w:val="35"/>
        </w:numPr>
        <w:spacing w:after="0" w:line="276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</w:t>
      </w:r>
    </w:p>
    <w:p w:rsidR="0036135D" w:rsidRPr="003D7884" w:rsidRDefault="0036135D" w:rsidP="003D7884">
      <w:pPr>
        <w:widowControl w:val="0"/>
        <w:numPr>
          <w:ilvl w:val="0"/>
          <w:numId w:val="35"/>
        </w:numPr>
        <w:spacing w:after="0" w:line="276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36135D" w:rsidRPr="003D7884" w:rsidRDefault="0036135D" w:rsidP="003D7884">
      <w:pPr>
        <w:spacing w:before="59" w:after="200" w:line="276" w:lineRule="auto"/>
        <w:ind w:left="1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35D" w:rsidRPr="003D7884" w:rsidRDefault="0036135D" w:rsidP="003D788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6135D" w:rsidRPr="003D7884" w:rsidSect="009A134C">
          <w:headerReference w:type="default" r:id="rId8"/>
          <w:footerReference w:type="default" r:id="rId9"/>
          <w:pgSz w:w="12200" w:h="16460"/>
          <w:pgMar w:top="709" w:right="600" w:bottom="280" w:left="920" w:header="0" w:footer="627" w:gutter="0"/>
          <w:pgNumType w:start="24"/>
          <w:cols w:space="720"/>
          <w:docGrid w:linePitch="299"/>
        </w:sectPr>
      </w:pPr>
    </w:p>
    <w:p w:rsidR="0036135D" w:rsidRPr="003D7884" w:rsidRDefault="0036135D" w:rsidP="003D7884">
      <w:pPr>
        <w:spacing w:before="4"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Критерии</w:t>
      </w:r>
      <w:r w:rsidRPr="003D788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7884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</w:t>
      </w:r>
      <w:r w:rsidRPr="003D78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оценивания</w:t>
      </w:r>
      <w:r w:rsidRPr="003D7884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</w:t>
      </w:r>
      <w:r w:rsidRPr="003D7884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  <w:r w:rsidRPr="003D7884">
        <w:rPr>
          <w:rFonts w:ascii="Times New Roman" w:eastAsia="Times New Roman" w:hAnsi="Times New Roman" w:cs="Times New Roman"/>
          <w:spacing w:val="66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3D7884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D7884"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 по</w:t>
      </w:r>
      <w:r w:rsidRPr="003D7884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</w:t>
      </w:r>
      <w:r w:rsidRPr="003D7884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«Горизонты»</w:t>
      </w:r>
      <w:r w:rsidRPr="003D7884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D7884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Pr="003D7884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D7884">
        <w:rPr>
          <w:rFonts w:ascii="Times New Roman" w:eastAsia="Times New Roman" w:hAnsi="Times New Roman" w:cs="Times New Roman"/>
          <w:spacing w:val="66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w w:val="104"/>
          <w:sz w:val="28"/>
          <w:szCs w:val="28"/>
          <w:lang w:eastAsia="ru-RU"/>
        </w:rPr>
        <w:t>международными</w:t>
      </w:r>
      <w:r w:rsidRPr="003D7884">
        <w:rPr>
          <w:rFonts w:ascii="Times New Roman" w:eastAsia="Times New Roman" w:hAnsi="Times New Roman" w:cs="Times New Roman"/>
          <w:spacing w:val="57"/>
          <w:w w:val="104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</w:t>
      </w:r>
    </w:p>
    <w:tbl>
      <w:tblPr>
        <w:tblW w:w="13912" w:type="dxa"/>
        <w:tblInd w:w="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  <w:gridCol w:w="1984"/>
        <w:gridCol w:w="20"/>
        <w:gridCol w:w="1985"/>
      </w:tblGrid>
      <w:tr w:rsidR="0036135D" w:rsidRPr="003D7884" w:rsidTr="009A134C">
        <w:trPr>
          <w:trHeight w:hRule="exact" w:val="916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9A134C">
            <w:pPr>
              <w:spacing w:before="51" w:after="200" w:line="276" w:lineRule="auto"/>
              <w:ind w:left="2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Критерий </w:t>
            </w:r>
            <w:r w:rsidRPr="003D788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оценивания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51" w:after="200" w:line="276" w:lineRule="auto"/>
              <w:ind w:left="441" w:right="132" w:hanging="2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9"/>
                <w:sz w:val="28"/>
                <w:szCs w:val="28"/>
                <w:lang w:eastAsia="ru-RU"/>
              </w:rPr>
              <w:t xml:space="preserve">Возможные </w:t>
            </w:r>
            <w:r w:rsidRPr="003D7884">
              <w:rPr>
                <w:rFonts w:ascii="Times New Roman" w:eastAsia="Times New Roman" w:hAnsi="Times New Roman" w:cs="Times New Roman"/>
                <w:w w:val="103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Default="0036135D" w:rsidP="003D7884">
            <w:pPr>
              <w:spacing w:before="51" w:after="200" w:line="276" w:lineRule="auto"/>
              <w:ind w:left="237" w:right="202" w:firstLine="37"/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3"/>
                <w:sz w:val="28"/>
                <w:szCs w:val="28"/>
                <w:lang w:eastAsia="ru-RU"/>
              </w:rPr>
              <w:t xml:space="preserve">Результат </w:t>
            </w:r>
            <w:r w:rsidRPr="003D7884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>учащегося</w:t>
            </w:r>
          </w:p>
          <w:p w:rsidR="003D7884" w:rsidRDefault="003D7884" w:rsidP="003D7884">
            <w:pPr>
              <w:spacing w:before="51" w:after="200" w:line="276" w:lineRule="auto"/>
              <w:ind w:left="237" w:right="202" w:firstLine="37"/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</w:pPr>
          </w:p>
          <w:p w:rsidR="003D7884" w:rsidRDefault="003D7884" w:rsidP="003D7884">
            <w:pPr>
              <w:spacing w:before="51" w:after="200" w:line="276" w:lineRule="auto"/>
              <w:ind w:left="237" w:right="202" w:firstLine="37"/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</w:pPr>
          </w:p>
          <w:p w:rsidR="003D7884" w:rsidRPr="003D7884" w:rsidRDefault="003D7884" w:rsidP="003D7884">
            <w:pPr>
              <w:spacing w:before="51" w:after="200" w:line="276" w:lineRule="auto"/>
              <w:ind w:left="237" w:right="202" w:firstLine="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135D" w:rsidRPr="003D7884" w:rsidTr="009A134C">
        <w:trPr>
          <w:trHeight w:hRule="exact" w:val="1138"/>
        </w:trPr>
        <w:tc>
          <w:tcPr>
            <w:tcW w:w="13912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7884" w:rsidRDefault="003D7884" w:rsidP="003D788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135D" w:rsidRPr="003D7884" w:rsidRDefault="0036135D" w:rsidP="003D788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3D7884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>Лексико-грамматическое</w:t>
            </w:r>
            <w:r w:rsidRPr="003D7884">
              <w:rPr>
                <w:rFonts w:ascii="Times New Roman" w:eastAsia="Times New Roman" w:hAnsi="Times New Roman" w:cs="Times New Roman"/>
                <w:spacing w:val="42"/>
                <w:w w:val="10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eastAsia="ru-RU"/>
              </w:rPr>
              <w:t>оформление</w:t>
            </w:r>
          </w:p>
        </w:tc>
      </w:tr>
      <w:tr w:rsidR="0036135D" w:rsidRPr="003D7884" w:rsidTr="009A134C">
        <w:trPr>
          <w:trHeight w:hRule="exact" w:val="2725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2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135D" w:rsidRPr="003D7884" w:rsidRDefault="0036135D" w:rsidP="003D7884">
            <w:pPr>
              <w:spacing w:after="200" w:line="276" w:lineRule="auto"/>
              <w:ind w:left="160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Лексические   и </w:t>
            </w:r>
            <w:r w:rsidRPr="003D788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грамматические  </w:t>
            </w:r>
            <w:r w:rsidRPr="003D7884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 </w:t>
            </w:r>
            <w:r w:rsidRPr="003D7884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выражения,  </w:t>
            </w:r>
            <w:r w:rsidRPr="003D788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>используе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мые</w:t>
            </w:r>
            <w:r w:rsidRPr="003D7884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D7884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письме, </w:t>
            </w:r>
            <w:r w:rsidRPr="003D788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довольно </w:t>
            </w:r>
            <w:r w:rsidRPr="003D7884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9"/>
                <w:sz w:val="28"/>
                <w:szCs w:val="28"/>
                <w:lang w:eastAsia="ru-RU"/>
              </w:rPr>
              <w:t>разнообразны</w:t>
            </w:r>
            <w:r w:rsidRPr="003D7884">
              <w:rPr>
                <w:rFonts w:ascii="Times New Roman" w:eastAsia="Times New Roman" w:hAnsi="Times New Roman" w:cs="Times New Roman"/>
                <w:spacing w:val="27"/>
                <w:w w:val="109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(одно </w:t>
            </w:r>
            <w:r w:rsidRPr="003D7884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D7884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</w:t>
            </w:r>
            <w:r w:rsidRPr="003D7884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</w:t>
            </w:r>
            <w:r w:rsidRPr="003D7884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явление </w:t>
            </w:r>
            <w:r w:rsidRPr="003D7884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52"/>
                <w:sz w:val="28"/>
                <w:szCs w:val="28"/>
                <w:lang w:eastAsia="ru-RU"/>
              </w:rPr>
              <w:t xml:space="preserve">и/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</w:t>
            </w:r>
            <w:r w:rsidRPr="003D7884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</w:t>
            </w:r>
            <w:r w:rsidRPr="003D7884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8"/>
                <w:sz w:val="28"/>
                <w:szCs w:val="28"/>
                <w:lang w:eastAsia="ru-RU"/>
              </w:rPr>
              <w:t xml:space="preserve">передаётся </w:t>
            </w:r>
            <w:r w:rsidRPr="003D7884">
              <w:rPr>
                <w:rFonts w:ascii="Times New Roman" w:eastAsia="Times New Roman" w:hAnsi="Times New Roman" w:cs="Times New Roman"/>
                <w:spacing w:val="3"/>
                <w:w w:val="108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различными  </w:t>
            </w:r>
            <w:r w:rsidRPr="003D788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языковыми   средствами),  </w:t>
            </w:r>
            <w:r w:rsidRPr="003D7884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письме</w:t>
            </w:r>
            <w:r w:rsidRPr="003D7884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используются</w:t>
            </w:r>
            <w:r w:rsidRPr="003D7884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релевантные </w:t>
            </w:r>
            <w:r w:rsidRPr="003D788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лексические </w:t>
            </w:r>
            <w:r w:rsidRPr="003D788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</w:t>
            </w:r>
            <w:r w:rsidRPr="003D7884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3D7884"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eastAsia="ru-RU"/>
              </w:rPr>
              <w:t>грам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матические </w:t>
            </w:r>
            <w:r w:rsidRPr="003D788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структуры,</w:t>
            </w:r>
            <w:r w:rsidRPr="003D7884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позволяющие </w:t>
            </w:r>
            <w:r w:rsidRPr="003D7884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D7884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полном  объёме </w:t>
            </w:r>
            <w:r w:rsidRPr="003D7884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решить</w:t>
            </w:r>
            <w:r w:rsidRPr="003D7884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2"/>
                <w:sz w:val="28"/>
                <w:szCs w:val="28"/>
                <w:lang w:eastAsia="ru-RU"/>
              </w:rPr>
              <w:t>по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ставленную </w:t>
            </w:r>
            <w:r w:rsidRPr="003D788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 w:rsidR="00D56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коммуникативную  задачу.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2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135D" w:rsidRPr="003D7884" w:rsidRDefault="0036135D" w:rsidP="003D7884">
            <w:pPr>
              <w:spacing w:after="200" w:line="276" w:lineRule="auto"/>
              <w:ind w:left="652" w:right="6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135D" w:rsidRPr="003D7884" w:rsidTr="009A134C">
        <w:trPr>
          <w:trHeight w:hRule="exact" w:val="1843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ind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Лексические </w:t>
            </w:r>
            <w:r w:rsidRPr="003D7884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D7884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грамматические </w:t>
            </w:r>
            <w:r w:rsidRPr="003D7884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средства, </w:t>
            </w:r>
            <w:r w:rsidRPr="003D7884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>используемые</w:t>
            </w:r>
            <w:r w:rsidRPr="003D7884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D7884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3"/>
                <w:sz w:val="28"/>
                <w:szCs w:val="28"/>
                <w:lang w:eastAsia="ru-RU"/>
              </w:rPr>
              <w:t xml:space="preserve">письме,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 отличаются </w:t>
            </w:r>
            <w:r w:rsidRPr="003D788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особенным </w:t>
            </w:r>
            <w:r w:rsidRPr="003D7884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9"/>
                <w:sz w:val="28"/>
                <w:szCs w:val="28"/>
                <w:lang w:eastAsia="ru-RU"/>
              </w:rPr>
              <w:t>разнообразием;</w:t>
            </w:r>
            <w:r w:rsidRPr="003D7884">
              <w:rPr>
                <w:rFonts w:ascii="Times New Roman" w:eastAsia="Times New Roman" w:hAnsi="Times New Roman" w:cs="Times New Roman"/>
                <w:spacing w:val="36"/>
                <w:w w:val="109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D7884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 </w:t>
            </w:r>
            <w:r w:rsidRPr="003D7884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eastAsia="ru-RU"/>
              </w:rPr>
              <w:t xml:space="preserve">встречаются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повторы</w:t>
            </w:r>
            <w:r w:rsidRPr="003D7884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упрощённые</w:t>
            </w:r>
            <w:r w:rsidRPr="003D7884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грамматические </w:t>
            </w:r>
            <w:r w:rsidRPr="003D788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структуры;</w:t>
            </w:r>
            <w:r w:rsidRPr="003D7884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Pr="003D788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этом</w:t>
            </w:r>
            <w:r w:rsidRPr="003D7884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8"/>
                <w:sz w:val="28"/>
                <w:szCs w:val="28"/>
                <w:lang w:eastAsia="ru-RU"/>
              </w:rPr>
              <w:t>до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пущенные </w:t>
            </w:r>
            <w:r w:rsidRPr="003D7884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языковые   ошибки </w:t>
            </w:r>
            <w:r w:rsidRPr="003D7884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(максимум </w:t>
            </w:r>
            <w:r w:rsidRPr="003D7884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3D788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r w:rsidRPr="003D7884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вызывают </w:t>
            </w:r>
            <w:r w:rsidRPr="003D7884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3"/>
                <w:sz w:val="28"/>
                <w:szCs w:val="28"/>
                <w:lang w:eastAsia="ru-RU"/>
              </w:rPr>
              <w:t>трудно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стей </w:t>
            </w:r>
            <w:r w:rsidRPr="003D788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D7884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понимании </w:t>
            </w:r>
            <w:r w:rsidRPr="003D788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общего </w:t>
            </w:r>
            <w:r w:rsidRPr="003D7884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eastAsia="ru-RU"/>
              </w:rPr>
              <w:t xml:space="preserve">содержания </w:t>
            </w:r>
            <w:r w:rsidRPr="003D7884">
              <w:rPr>
                <w:rFonts w:ascii="Times New Roman" w:eastAsia="Times New Roman" w:hAnsi="Times New Roman" w:cs="Times New Roman"/>
                <w:spacing w:val="21"/>
                <w:w w:val="10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eastAsia="ru-RU"/>
              </w:rPr>
              <w:t>письма</w:t>
            </w:r>
            <w:r w:rsidR="00D56B77"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2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135D" w:rsidRPr="003D7884" w:rsidRDefault="0036135D" w:rsidP="003D7884">
            <w:pPr>
              <w:spacing w:after="200" w:line="276" w:lineRule="auto"/>
              <w:ind w:left="652" w:right="6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135D" w:rsidRPr="003D7884" w:rsidTr="009A134C">
        <w:trPr>
          <w:trHeight w:hRule="exact" w:val="2293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B77" w:rsidRDefault="0036135D" w:rsidP="009A134C">
            <w:pPr>
              <w:spacing w:after="200" w:line="276" w:lineRule="auto"/>
              <w:ind w:right="126"/>
              <w:jc w:val="both"/>
              <w:rPr>
                <w:rFonts w:ascii="Times New Roman" w:eastAsia="Times New Roman" w:hAnsi="Times New Roman" w:cs="Times New Roman"/>
                <w:w w:val="103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Лексические  и</w:t>
            </w:r>
            <w:r w:rsidRPr="003D788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грамматические </w:t>
            </w:r>
            <w:r w:rsidRPr="003D7884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средства, </w:t>
            </w:r>
            <w:r w:rsidRPr="003D7884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используемые </w:t>
            </w:r>
            <w:r w:rsidRPr="003D788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D7884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3"/>
                <w:sz w:val="28"/>
                <w:szCs w:val="28"/>
                <w:lang w:eastAsia="ru-RU"/>
              </w:rPr>
              <w:t xml:space="preserve">письме, </w:t>
            </w:r>
            <w:r w:rsidRPr="003D7884">
              <w:rPr>
                <w:rFonts w:ascii="Times New Roman" w:eastAsia="Times New Roman" w:hAnsi="Times New Roman" w:cs="Times New Roman"/>
                <w:w w:val="108"/>
                <w:sz w:val="28"/>
                <w:szCs w:val="28"/>
                <w:lang w:eastAsia="ru-RU"/>
              </w:rPr>
              <w:t xml:space="preserve">однообразны;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D788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тексте</w:t>
            </w:r>
            <w:r w:rsidRPr="003D7884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</w:t>
            </w:r>
            <w:r w:rsidRPr="003D7884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встречаются</w:t>
            </w:r>
            <w:r w:rsidRPr="003D7884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повторы</w:t>
            </w:r>
            <w:r w:rsidRPr="003D7884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лексики</w:t>
            </w:r>
            <w:r w:rsidRPr="003D7884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грамматических </w:t>
            </w:r>
            <w:r w:rsidRPr="003D7884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структур;  имеются </w:t>
            </w:r>
            <w:r w:rsidRPr="003D7884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цитаты</w:t>
            </w:r>
            <w:r w:rsidRPr="003D7884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текста </w:t>
            </w:r>
            <w:r w:rsidRPr="003D7884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приведённого </w:t>
            </w:r>
            <w:r w:rsidRPr="003D7884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задании   </w:t>
            </w:r>
            <w:r w:rsidRPr="003D7884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письма;    допущенные   </w:t>
            </w:r>
            <w:r w:rsidRPr="003D7884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лексические   </w:t>
            </w:r>
            <w:r w:rsidRPr="003D7884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 </w:t>
            </w:r>
            <w:r w:rsidRPr="003D7884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eastAsia="ru-RU"/>
              </w:rPr>
              <w:t xml:space="preserve">грамматические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ошибки  (максимум</w:t>
            </w:r>
            <w:r w:rsidRPr="003D7884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</w:t>
            </w:r>
            <w:r w:rsidRPr="003D7884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D7884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некоторой </w:t>
            </w:r>
            <w:r w:rsidRPr="003D7884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степени</w:t>
            </w:r>
            <w:r w:rsidRPr="003D7884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затрудняют </w:t>
            </w:r>
            <w:r w:rsidRPr="003D788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3"/>
                <w:sz w:val="28"/>
                <w:szCs w:val="28"/>
                <w:lang w:eastAsia="ru-RU"/>
              </w:rPr>
              <w:t>понимание</w:t>
            </w:r>
            <w:r w:rsidR="00D56B77">
              <w:rPr>
                <w:rFonts w:ascii="Times New Roman" w:eastAsia="Times New Roman" w:hAnsi="Times New Roman" w:cs="Times New Roman"/>
                <w:w w:val="103"/>
                <w:sz w:val="28"/>
                <w:szCs w:val="28"/>
                <w:lang w:eastAsia="ru-RU"/>
              </w:rPr>
              <w:t>.</w:t>
            </w:r>
          </w:p>
          <w:p w:rsidR="00D56B77" w:rsidRDefault="00D56B77" w:rsidP="003D7884">
            <w:pPr>
              <w:spacing w:after="200" w:line="276" w:lineRule="auto"/>
              <w:ind w:left="160" w:right="126"/>
              <w:jc w:val="both"/>
              <w:rPr>
                <w:rFonts w:ascii="Times New Roman" w:eastAsia="Times New Roman" w:hAnsi="Times New Roman" w:cs="Times New Roman"/>
                <w:w w:val="103"/>
                <w:sz w:val="28"/>
                <w:szCs w:val="28"/>
                <w:lang w:eastAsia="ru-RU"/>
              </w:rPr>
            </w:pPr>
          </w:p>
          <w:p w:rsidR="00D56B77" w:rsidRDefault="00D56B77" w:rsidP="003D7884">
            <w:pPr>
              <w:spacing w:after="200" w:line="276" w:lineRule="auto"/>
              <w:ind w:left="160" w:right="126"/>
              <w:jc w:val="both"/>
              <w:rPr>
                <w:rFonts w:ascii="Times New Roman" w:eastAsia="Times New Roman" w:hAnsi="Times New Roman" w:cs="Times New Roman"/>
                <w:w w:val="103"/>
                <w:sz w:val="28"/>
                <w:szCs w:val="28"/>
                <w:lang w:eastAsia="ru-RU"/>
              </w:rPr>
            </w:pPr>
          </w:p>
          <w:p w:rsidR="0036135D" w:rsidRPr="003D7884" w:rsidRDefault="0036135D" w:rsidP="003D7884">
            <w:pPr>
              <w:spacing w:after="200" w:line="276" w:lineRule="auto"/>
              <w:ind w:left="160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текста  </w:t>
            </w:r>
            <w:r w:rsidRPr="003D7884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</w:t>
            </w:r>
            <w:r w:rsidRPr="003D7884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искажают  </w:t>
            </w:r>
            <w:r w:rsidRPr="003D7884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его,  </w:t>
            </w:r>
            <w:r w:rsidRPr="003D7884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  общее  </w:t>
            </w:r>
            <w:r w:rsidRPr="003D7884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 xml:space="preserve">содержание  </w:t>
            </w:r>
            <w:r w:rsidRPr="003D7884">
              <w:rPr>
                <w:rFonts w:ascii="Times New Roman" w:eastAsia="Times New Roman" w:hAnsi="Times New Roman" w:cs="Times New Roman"/>
                <w:spacing w:val="12"/>
                <w:w w:val="10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 xml:space="preserve">написанного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можно </w:t>
            </w:r>
            <w:r w:rsidRPr="003D7884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уловить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2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135D" w:rsidRPr="003D7884" w:rsidRDefault="0036135D" w:rsidP="003D7884">
            <w:pPr>
              <w:spacing w:after="200" w:line="276" w:lineRule="auto"/>
              <w:ind w:left="652" w:right="6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135D" w:rsidRPr="003D7884" w:rsidTr="009A134C">
        <w:trPr>
          <w:trHeight w:hRule="exact" w:val="1006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2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135D" w:rsidRPr="003D7884" w:rsidRDefault="0036135D" w:rsidP="003D7884">
            <w:pPr>
              <w:spacing w:after="200" w:line="276" w:lineRule="auto"/>
              <w:ind w:left="160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тексте</w:t>
            </w:r>
            <w:r w:rsidRPr="003D7884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письма</w:t>
            </w:r>
            <w:r w:rsidRPr="003D7884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встречаются</w:t>
            </w:r>
            <w:r w:rsidRPr="003D7884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многочисленные</w:t>
            </w:r>
            <w:r w:rsidRPr="003D7884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  <w:lang w:eastAsia="ru-RU"/>
              </w:rPr>
              <w:t xml:space="preserve"> </w:t>
            </w:r>
            <w:r w:rsidR="008B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грамматические</w:t>
            </w:r>
            <w:r w:rsidRPr="003D7884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56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лексические   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лексические</w:t>
            </w:r>
            <w:proofErr w:type="gramEnd"/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3D7884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ошибки, </w:t>
            </w:r>
            <w:r w:rsidRPr="003D7884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 xml:space="preserve">затрудняющие </w:t>
            </w:r>
            <w:r w:rsidRPr="003D7884">
              <w:rPr>
                <w:rFonts w:ascii="Times New Roman" w:eastAsia="Times New Roman" w:hAnsi="Times New Roman" w:cs="Times New Roman"/>
                <w:spacing w:val="2"/>
                <w:w w:val="10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понимание </w:t>
            </w:r>
            <w:r w:rsidRPr="003D7884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написанного </w:t>
            </w:r>
            <w:r w:rsidRPr="003D7884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или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D7884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значительной </w:t>
            </w:r>
            <w:r w:rsidRPr="003D7884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мере </w:t>
            </w:r>
            <w:r w:rsidRPr="003D7884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искажающие   </w:t>
            </w: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содержание</w:t>
            </w:r>
            <w:r w:rsidRPr="003D7884">
              <w:rPr>
                <w:rFonts w:ascii="Times New Roman" w:eastAsia="Times New Roman" w:hAnsi="Times New Roman" w:cs="Times New Roman"/>
                <w:spacing w:val="52"/>
                <w:w w:val="10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изложенного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2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135D" w:rsidRPr="003D7884" w:rsidRDefault="0036135D" w:rsidP="003D7884">
            <w:pPr>
              <w:spacing w:after="200" w:line="276" w:lineRule="auto"/>
              <w:ind w:left="652" w:right="6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135D" w:rsidRPr="003D7884" w:rsidTr="009A134C">
        <w:trPr>
          <w:trHeight w:hRule="exact" w:val="567"/>
        </w:trPr>
        <w:tc>
          <w:tcPr>
            <w:tcW w:w="13912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3D7884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Правописание</w:t>
            </w:r>
            <w:r w:rsidRPr="003D7884">
              <w:rPr>
                <w:rFonts w:ascii="Times New Roman" w:eastAsia="Times New Roman" w:hAnsi="Times New Roman" w:cs="Times New Roman"/>
                <w:spacing w:val="28"/>
                <w:w w:val="107"/>
                <w:sz w:val="28"/>
                <w:szCs w:val="28"/>
                <w:lang w:eastAsia="ru-RU"/>
              </w:rPr>
              <w:t xml:space="preserve"> </w:t>
            </w:r>
            <w:r w:rsidR="008B086A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(орфография</w:t>
            </w:r>
            <w:r w:rsidRPr="003D7884">
              <w:rPr>
                <w:rFonts w:ascii="Times New Roman" w:eastAsia="Times New Roman" w:hAnsi="Times New Roman" w:cs="Times New Roman"/>
                <w:spacing w:val="12"/>
                <w:w w:val="10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D7884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3"/>
                <w:sz w:val="28"/>
                <w:szCs w:val="28"/>
                <w:lang w:eastAsia="ru-RU"/>
              </w:rPr>
              <w:t>пунктуация)*</w:t>
            </w:r>
          </w:p>
        </w:tc>
      </w:tr>
      <w:tr w:rsidR="0036135D" w:rsidRPr="003D7884" w:rsidTr="009A134C">
        <w:trPr>
          <w:trHeight w:hRule="exact" w:val="1691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2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135D" w:rsidRPr="003D7884" w:rsidRDefault="0036135D" w:rsidP="003D7884">
            <w:pPr>
              <w:spacing w:after="200" w:line="276" w:lineRule="auto"/>
              <w:ind w:left="160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</w:t>
            </w:r>
            <w:r w:rsidRPr="003D7884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тексте   </w:t>
            </w:r>
            <w:r w:rsidRPr="003D788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письма   </w:t>
            </w:r>
            <w:r w:rsidRPr="003D7884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   </w:t>
            </w:r>
            <w:r w:rsidRPr="003D7884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отсутствуют  </w:t>
            </w:r>
            <w:r w:rsidRPr="003D7884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9"/>
                <w:sz w:val="28"/>
                <w:szCs w:val="28"/>
                <w:lang w:eastAsia="ru-RU"/>
              </w:rPr>
              <w:t xml:space="preserve">орфографические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D788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пунктуационные</w:t>
            </w:r>
            <w:r w:rsidRPr="003D7884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ошибки</w:t>
            </w:r>
            <w:r w:rsidRPr="003D7884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Pr="003D7884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допущенные</w:t>
            </w:r>
            <w:r w:rsidRPr="003D7884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9"/>
                <w:sz w:val="28"/>
                <w:szCs w:val="28"/>
                <w:lang w:eastAsia="ru-RU"/>
              </w:rPr>
              <w:t xml:space="preserve">орфографические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пунктуационные</w:t>
            </w:r>
            <w:r w:rsidRPr="003D788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ошибки</w:t>
            </w:r>
            <w:r w:rsidRPr="003D7884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абсолютно</w:t>
            </w:r>
            <w:r w:rsidRPr="003D7884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влияют</w:t>
            </w:r>
            <w:r w:rsidRPr="003D788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3D7884">
              <w:rPr>
                <w:rFonts w:ascii="Times New Roman" w:eastAsia="Times New Roman" w:hAnsi="Times New Roman" w:cs="Times New Roman"/>
                <w:w w:val="103"/>
                <w:sz w:val="28"/>
                <w:szCs w:val="28"/>
                <w:lang w:eastAsia="ru-RU"/>
              </w:rPr>
              <w:t>понимание</w:t>
            </w:r>
            <w:r w:rsidR="00D56B77">
              <w:rPr>
                <w:rFonts w:ascii="Times New Roman" w:eastAsia="Times New Roman" w:hAnsi="Times New Roman" w:cs="Times New Roman"/>
                <w:w w:val="10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eastAsia="ru-RU"/>
              </w:rPr>
              <w:t>содержания</w:t>
            </w:r>
            <w:proofErr w:type="gramStart"/>
            <w:r w:rsidR="00D56B77"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eastAsia="ru-RU"/>
              </w:rPr>
              <w:t>.</w:t>
            </w:r>
            <w:proofErr w:type="gramEnd"/>
            <w:r w:rsidRPr="003D7884"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pacing w:val="21"/>
                <w:w w:val="10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D7884"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eastAsia="ru-RU"/>
              </w:rPr>
              <w:t>п</w:t>
            </w:r>
            <w:proofErr w:type="gramEnd"/>
            <w:r w:rsidRPr="003D7884"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eastAsia="ru-RU"/>
              </w:rPr>
              <w:t>исьма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2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135D" w:rsidRPr="003D7884" w:rsidRDefault="0036135D" w:rsidP="003D7884">
            <w:pPr>
              <w:spacing w:after="200" w:line="276" w:lineRule="auto"/>
              <w:ind w:left="652" w:right="6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135D" w:rsidRPr="003D7884" w:rsidTr="005B30A9">
        <w:trPr>
          <w:trHeight w:hRule="exact" w:val="1289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9A134C">
            <w:pPr>
              <w:spacing w:after="200" w:line="276" w:lineRule="auto"/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 </w:t>
            </w:r>
            <w:r w:rsidRPr="003D7884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тексте   </w:t>
            </w:r>
            <w:r w:rsidRPr="003D7884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письма   </w:t>
            </w:r>
            <w:r w:rsidRPr="003D7884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встречаются    </w:t>
            </w:r>
            <w:r w:rsidRPr="003D7884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некоторые    </w:t>
            </w:r>
            <w:r w:rsidRPr="003D7884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9"/>
                <w:sz w:val="28"/>
                <w:szCs w:val="28"/>
                <w:lang w:eastAsia="ru-RU"/>
              </w:rPr>
              <w:t xml:space="preserve">орфографические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D7884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eastAsia="ru-RU"/>
              </w:rPr>
              <w:t xml:space="preserve"> </w:t>
            </w:r>
            <w:r w:rsidR="008B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пунктуационные</w:t>
            </w:r>
            <w:r w:rsidRPr="003D788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="008B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ошибки</w:t>
            </w:r>
            <w:r w:rsidRPr="003D7884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(максимум </w:t>
            </w:r>
            <w:r w:rsidRPr="003D7884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3), </w:t>
            </w:r>
            <w:r w:rsidRPr="003D788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которые </w:t>
            </w:r>
            <w:r w:rsidRPr="003D7884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 </w:t>
            </w:r>
            <w:r w:rsidRPr="003D7884"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eastAsia="ru-RU"/>
              </w:rPr>
              <w:t xml:space="preserve">затрудняют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понимание </w:t>
            </w:r>
            <w:r w:rsidRPr="003D7884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3"/>
                <w:sz w:val="28"/>
                <w:szCs w:val="28"/>
                <w:lang w:eastAsia="ru-RU"/>
              </w:rPr>
              <w:t>написанного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2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135D" w:rsidRPr="003D7884" w:rsidRDefault="0036135D" w:rsidP="003D7884">
            <w:pPr>
              <w:spacing w:after="200" w:line="276" w:lineRule="auto"/>
              <w:ind w:left="652" w:right="6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135D" w:rsidRPr="003D7884" w:rsidTr="009A134C">
        <w:trPr>
          <w:trHeight w:hRule="exact" w:val="958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8B086A" w:rsidP="005B30A9">
            <w:pPr>
              <w:spacing w:after="200" w:line="276" w:lineRule="auto"/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6135D" w:rsidRPr="003D7884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тексте</w:t>
            </w:r>
            <w:r w:rsidR="0036135D" w:rsidRPr="003D7884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eastAsia="ru-RU"/>
              </w:rPr>
              <w:t xml:space="preserve"> </w:t>
            </w:r>
            <w:r w:rsidR="00D56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письма</w:t>
            </w:r>
            <w:r w:rsidR="0036135D" w:rsidRPr="003D7884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встречаются  </w:t>
            </w:r>
            <w:r w:rsidR="0036135D" w:rsidRPr="003D788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многочисленные  </w:t>
            </w:r>
            <w:r w:rsidR="0036135D" w:rsidRPr="003D788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w w:val="109"/>
                <w:sz w:val="28"/>
                <w:szCs w:val="28"/>
                <w:lang w:eastAsia="ru-RU"/>
              </w:rPr>
              <w:t xml:space="preserve">орфографические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36135D" w:rsidRPr="003D7884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пунктуационные  ошибки, </w:t>
            </w:r>
            <w:r w:rsidR="0036135D" w:rsidRPr="003D7884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которые </w:t>
            </w:r>
            <w:r w:rsidR="0036135D" w:rsidRPr="003D7884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затрудняют </w:t>
            </w:r>
            <w:r w:rsidR="0036135D" w:rsidRPr="003D7884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понимание </w:t>
            </w:r>
            <w:r w:rsidR="0036135D" w:rsidRPr="003D7884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eastAsia="ru-RU"/>
              </w:rPr>
              <w:t xml:space="preserve"> </w:t>
            </w:r>
            <w:r w:rsidR="005B30A9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напи</w:t>
            </w:r>
            <w:r w:rsidR="0036135D" w:rsidRPr="003D7884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>санного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2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135D" w:rsidRPr="003D7884" w:rsidRDefault="0036135D" w:rsidP="003D7884">
            <w:pPr>
              <w:spacing w:after="200" w:line="276" w:lineRule="auto"/>
              <w:ind w:left="652" w:right="6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135D" w:rsidRPr="003D7884" w:rsidTr="009A134C">
        <w:trPr>
          <w:trHeight w:hRule="exact" w:val="815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D7884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D56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</w:t>
            </w:r>
            <w:r w:rsidR="0036135D" w:rsidRPr="003D7884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="0036135D" w:rsidRPr="003D7884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баллов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ind w:right="5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135D" w:rsidRPr="003D7884" w:rsidRDefault="0036135D" w:rsidP="003D7884">
      <w:pPr>
        <w:spacing w:before="9"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35D" w:rsidRPr="003D7884" w:rsidRDefault="0036135D" w:rsidP="003D7884">
      <w:pPr>
        <w:spacing w:after="200" w:line="276" w:lineRule="auto"/>
        <w:ind w:left="114" w:right="293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6135D" w:rsidRPr="003D7884" w:rsidSect="003D7884">
          <w:headerReference w:type="default" r:id="rId10"/>
          <w:pgSz w:w="16460" w:h="12200" w:orient="landscape"/>
          <w:pgMar w:top="709" w:right="1520" w:bottom="920" w:left="280" w:header="0" w:footer="627" w:gutter="0"/>
          <w:cols w:space="720"/>
          <w:docGrid w:linePitch="299"/>
        </w:sectPr>
      </w:pPr>
    </w:p>
    <w:p w:rsidR="0036135D" w:rsidRPr="009A134C" w:rsidRDefault="0036135D" w:rsidP="003D7884">
      <w:pPr>
        <w:spacing w:after="200" w:line="276" w:lineRule="auto"/>
        <w:ind w:left="14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Итоговый</w:t>
      </w:r>
      <w:r w:rsidRPr="009A134C">
        <w:rPr>
          <w:rFonts w:ascii="Times New Roman" w:eastAsia="Times New Roman" w:hAnsi="Times New Roman" w:cs="Times New Roman"/>
          <w:b/>
          <w:spacing w:val="45"/>
          <w:sz w:val="28"/>
          <w:szCs w:val="28"/>
          <w:lang w:eastAsia="ru-RU"/>
        </w:rPr>
        <w:t xml:space="preserve"> </w:t>
      </w:r>
      <w:r w:rsidRPr="009A1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контроль. </w:t>
      </w:r>
      <w:r w:rsidRPr="009A134C">
        <w:rPr>
          <w:rFonts w:ascii="Times New Roman" w:eastAsia="Times New Roman" w:hAnsi="Times New Roman" w:cs="Times New Roman"/>
          <w:b/>
          <w:spacing w:val="31"/>
          <w:sz w:val="28"/>
          <w:szCs w:val="28"/>
          <w:lang w:eastAsia="ru-RU"/>
        </w:rPr>
        <w:t xml:space="preserve"> </w:t>
      </w:r>
      <w:r w:rsidRPr="009A134C">
        <w:rPr>
          <w:rFonts w:ascii="Times New Roman" w:eastAsia="Times New Roman" w:hAnsi="Times New Roman" w:cs="Times New Roman"/>
          <w:b/>
          <w:w w:val="107"/>
          <w:sz w:val="28"/>
          <w:szCs w:val="28"/>
          <w:lang w:eastAsia="ru-RU"/>
        </w:rPr>
        <w:t>Говорение</w:t>
      </w:r>
    </w:p>
    <w:p w:rsidR="0036135D" w:rsidRPr="003D7884" w:rsidRDefault="008B086A" w:rsidP="003D7884">
      <w:pPr>
        <w:spacing w:after="200" w:line="276" w:lineRule="auto"/>
        <w:ind w:left="284" w:right="83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</w:t>
      </w:r>
      <w:r w:rsidR="0036135D" w:rsidRPr="003D788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6"/>
          <w:sz w:val="28"/>
          <w:szCs w:val="28"/>
          <w:lang w:eastAsia="ru-RU"/>
        </w:rPr>
        <w:t>«Говорение»</w:t>
      </w:r>
      <w:r w:rsidR="0036135D" w:rsidRPr="003D7884">
        <w:rPr>
          <w:rFonts w:ascii="Times New Roman" w:eastAsia="Times New Roman" w:hAnsi="Times New Roman" w:cs="Times New Roman"/>
          <w:spacing w:val="47"/>
          <w:w w:val="10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36135D" w:rsidRPr="003D7884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6"/>
          <w:sz w:val="28"/>
          <w:szCs w:val="28"/>
          <w:lang w:eastAsia="ru-RU"/>
        </w:rPr>
        <w:t>проверяться</w:t>
      </w:r>
      <w:r w:rsidR="0036135D" w:rsidRPr="003D7884">
        <w:rPr>
          <w:rFonts w:ascii="Times New Roman" w:eastAsia="Times New Roman" w:hAnsi="Times New Roman" w:cs="Times New Roman"/>
          <w:spacing w:val="47"/>
          <w:w w:val="10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36135D" w:rsidRPr="003D7884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B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36135D" w:rsidRPr="003D7884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="00D56B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6135D" w:rsidRPr="003D788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8"/>
          <w:sz w:val="28"/>
          <w:szCs w:val="28"/>
          <w:lang w:eastAsia="ru-RU"/>
        </w:rPr>
        <w:t>форматом</w:t>
      </w:r>
      <w:r w:rsidR="0036135D" w:rsidRPr="003D7884">
        <w:rPr>
          <w:rFonts w:ascii="Times New Roman" w:eastAsia="Times New Roman" w:hAnsi="Times New Roman" w:cs="Times New Roman"/>
          <w:spacing w:val="46"/>
          <w:w w:val="108"/>
          <w:sz w:val="28"/>
          <w:szCs w:val="28"/>
          <w:lang w:eastAsia="ru-RU"/>
        </w:rPr>
        <w:t xml:space="preserve"> </w:t>
      </w:r>
      <w:r w:rsidR="00D56B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36135D" w:rsidRPr="003D7884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ГИА,</w:t>
      </w:r>
      <w:r w:rsidR="0036135D" w:rsidRPr="003D7884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="0036135D" w:rsidRPr="003D7884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 правилам </w:t>
      </w:r>
      <w:r w:rsidR="0036135D" w:rsidRPr="003D7884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7"/>
          <w:sz w:val="28"/>
          <w:szCs w:val="28"/>
          <w:lang w:eastAsia="ru-RU"/>
        </w:rPr>
        <w:t>международного</w:t>
      </w:r>
      <w:r w:rsidR="0036135D" w:rsidRPr="003D7884">
        <w:rPr>
          <w:rFonts w:ascii="Times New Roman" w:eastAsia="Times New Roman" w:hAnsi="Times New Roman" w:cs="Times New Roman"/>
          <w:spacing w:val="28"/>
          <w:w w:val="107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7"/>
          <w:sz w:val="28"/>
          <w:szCs w:val="28"/>
          <w:lang w:eastAsia="ru-RU"/>
        </w:rPr>
        <w:t>экзамена</w:t>
      </w:r>
      <w:r w:rsidR="0036135D" w:rsidRPr="003D7884">
        <w:rPr>
          <w:rFonts w:ascii="Times New Roman" w:eastAsia="Times New Roman" w:hAnsi="Times New Roman" w:cs="Times New Roman"/>
          <w:spacing w:val="50"/>
          <w:w w:val="107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6135D" w:rsidRPr="003D788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</w:t>
      </w:r>
      <w:r w:rsidR="0036135D" w:rsidRPr="003D7884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135D" w:rsidRPr="003D788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  <w:r w:rsidR="0036135D" w:rsidRPr="003D7884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135D" w:rsidRPr="003D7884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="00D56B7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36135D" w:rsidRPr="003D788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="00D56B7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36135D" w:rsidRPr="003D7884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речевой </w:t>
      </w:r>
      <w:r w:rsidR="0036135D" w:rsidRPr="003D7884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7"/>
          <w:sz w:val="28"/>
          <w:szCs w:val="28"/>
          <w:lang w:eastAsia="ru-RU"/>
        </w:rPr>
        <w:t>деятель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</w:t>
      </w:r>
      <w:r w:rsidR="0036135D" w:rsidRPr="003D788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135D" w:rsidRPr="003D7884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обоих </w:t>
      </w:r>
      <w:r w:rsidR="0036135D" w:rsidRPr="003D7884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случаях </w:t>
      </w:r>
      <w:r w:rsidR="0036135D" w:rsidRPr="003D7884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</w:t>
      </w:r>
      <w:r w:rsidR="0036135D" w:rsidRPr="003D7884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36135D" w:rsidRPr="003D788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вводной </w:t>
      </w:r>
      <w:r w:rsidR="0036135D" w:rsidRPr="003D7884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36135D" w:rsidRPr="003D7884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35D" w:rsidRPr="003D7884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 </w:t>
      </w:r>
      <w:r w:rsidR="0036135D" w:rsidRPr="003D7884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6"/>
          <w:sz w:val="28"/>
          <w:szCs w:val="28"/>
          <w:lang w:eastAsia="ru-RU"/>
        </w:rPr>
        <w:t>говорения.</w:t>
      </w:r>
    </w:p>
    <w:p w:rsidR="0036135D" w:rsidRPr="008B086A" w:rsidRDefault="008B086A" w:rsidP="003D7884">
      <w:pPr>
        <w:spacing w:after="200" w:line="276" w:lineRule="auto"/>
        <w:ind w:left="284" w:right="83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</w:t>
      </w:r>
      <w:r w:rsidR="0036135D" w:rsidRPr="003D788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="0036135D" w:rsidRPr="003D7884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</w:t>
      </w:r>
      <w:r w:rsidR="0036135D" w:rsidRPr="003D7884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</w:t>
      </w:r>
      <w:r w:rsidR="0036135D" w:rsidRPr="003D7884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36135D" w:rsidRPr="003D788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6135D" w:rsidRPr="003D788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</w:t>
      </w:r>
      <w:r w:rsidR="0036135D" w:rsidRPr="003D7884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направлениям:</w:t>
      </w:r>
      <w:r w:rsidR="0036135D" w:rsidRPr="003D788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</w:t>
      </w:r>
      <w:r w:rsidR="0036135D" w:rsidRPr="003D788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монологическое </w:t>
      </w:r>
      <w:proofErr w:type="gramStart"/>
      <w:r w:rsidR="00ED7E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высказывание</w:t>
      </w:r>
      <w:proofErr w:type="gramEnd"/>
      <w:r w:rsidR="0036135D" w:rsidRPr="003D7884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6135D" w:rsidRPr="003D7884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="00ED7E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</w:t>
      </w:r>
      <w:r w:rsidR="0036135D" w:rsidRPr="003D7884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6135D" w:rsidRPr="003D7884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основе </w:t>
      </w:r>
      <w:r w:rsidR="0036135D" w:rsidRPr="003D7884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proofErr w:type="gramStart"/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proofErr w:type="gramEnd"/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6"/>
          <w:sz w:val="28"/>
          <w:szCs w:val="28"/>
          <w:lang w:eastAsia="ru-RU"/>
        </w:rPr>
        <w:t>составляется</w:t>
      </w:r>
      <w:r w:rsidR="0036135D" w:rsidRPr="003D7884">
        <w:rPr>
          <w:rFonts w:ascii="Times New Roman" w:eastAsia="Times New Roman" w:hAnsi="Times New Roman" w:cs="Times New Roman"/>
          <w:spacing w:val="36"/>
          <w:w w:val="106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6"/>
          <w:sz w:val="28"/>
          <w:szCs w:val="28"/>
          <w:lang w:eastAsia="ru-RU"/>
        </w:rPr>
        <w:t>диалог-расспрос,</w:t>
      </w:r>
      <w:r w:rsidR="0036135D" w:rsidRPr="003D7884">
        <w:rPr>
          <w:rFonts w:ascii="Times New Roman" w:eastAsia="Times New Roman" w:hAnsi="Times New Roman" w:cs="Times New Roman"/>
          <w:spacing w:val="51"/>
          <w:w w:val="106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6135D" w:rsidRPr="003D788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36135D" w:rsidRPr="003D7884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36135D" w:rsidRPr="003D7884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4"/>
          <w:sz w:val="28"/>
          <w:szCs w:val="28"/>
          <w:lang w:eastAsia="ru-RU"/>
        </w:rPr>
        <w:t>диалогиче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</w:t>
      </w:r>
      <w:r w:rsidR="0036135D" w:rsidRPr="003D788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коммуникативной </w:t>
      </w:r>
      <w:r w:rsidR="0036135D" w:rsidRPr="003D7884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  <w:r w:rsidR="0036135D" w:rsidRPr="003D7884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6135D" w:rsidRPr="003D7884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</w:t>
      </w:r>
      <w:r w:rsidR="0036135D" w:rsidRPr="003D7884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36135D" w:rsidRPr="003D788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пройденных </w:t>
      </w:r>
      <w:r w:rsidR="0036135D" w:rsidRPr="003D7884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тем.  Во</w:t>
      </w:r>
      <w:r w:rsidR="0036135D" w:rsidRPr="003D7884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="0036135D" w:rsidRPr="003D7884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36135D" w:rsidRPr="003D7884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="00ED7E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тематического</w:t>
      </w:r>
      <w:r w:rsidR="0036135D" w:rsidRPr="003D7884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8"/>
          <w:sz w:val="28"/>
          <w:szCs w:val="28"/>
          <w:lang w:eastAsia="ru-RU"/>
        </w:rPr>
        <w:t xml:space="preserve">задания </w:t>
      </w:r>
      <w:r w:rsidR="00ED7E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="0036135D" w:rsidRPr="003D7884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="00ED7E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6135D" w:rsidRPr="003D7884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="00ED7E6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 w:rsidR="0036135D" w:rsidRPr="003D7884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="00ED7E6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  на</w:t>
      </w:r>
      <w:r w:rsidR="0036135D" w:rsidRPr="003D7884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</w:t>
      </w:r>
      <w:r w:rsidR="00D5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6135D" w:rsidRPr="003D7884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диалогов,  </w:t>
      </w:r>
      <w:r w:rsidR="0036135D" w:rsidRPr="003D7884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="0036135D" w:rsidRPr="003D7884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коммуникация  </w:t>
      </w:r>
      <w:r w:rsidR="0036135D" w:rsidRPr="003D78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 </w:t>
      </w:r>
      <w:r w:rsidR="0036135D" w:rsidRPr="003D7884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  <w:t xml:space="preserve">спонтанно.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36135D" w:rsidRPr="003D7884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="00ED7E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6135D" w:rsidRPr="003D7884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концентрацию  </w:t>
      </w:r>
      <w:r w:rsidR="0036135D" w:rsidRPr="003D788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="00ED7E6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</w:t>
      </w:r>
      <w:r w:rsidR="0036135D" w:rsidRPr="003D7884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="00ED7E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35D" w:rsidRPr="003D7884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36135D" w:rsidRPr="003D7884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осмысления  </w:t>
      </w:r>
      <w:r w:rsidR="0036135D" w:rsidRPr="003D7884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полученного  </w:t>
      </w:r>
      <w:r w:rsidR="0036135D" w:rsidRPr="003D788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 </w:t>
      </w:r>
      <w:r w:rsidR="0036135D" w:rsidRPr="003D7884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36135D" w:rsidRPr="003D7884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 </w:t>
      </w:r>
      <w:r w:rsidR="0036135D" w:rsidRPr="003D7884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>превышать</w:t>
      </w:r>
      <w:r w:rsidRPr="008B086A"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>минут.</w:t>
      </w:r>
    </w:p>
    <w:p w:rsidR="0036135D" w:rsidRPr="003D7884" w:rsidRDefault="008B086A" w:rsidP="003D7884">
      <w:pPr>
        <w:spacing w:after="20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6135D" w:rsidRPr="003D7884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36135D" w:rsidRPr="003D7884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="00ED7E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говорения</w:t>
      </w:r>
      <w:r w:rsidR="0036135D" w:rsidRPr="003D7884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36135D" w:rsidRPr="003D7884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="00ED7E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</w:t>
      </w:r>
      <w:r w:rsidR="0036135D" w:rsidRPr="003D7884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6135D" w:rsidRPr="003D7884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r w:rsidR="00ED7E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</w:t>
      </w:r>
      <w:r w:rsidR="0036135D" w:rsidRPr="003D7884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</w:t>
      </w:r>
      <w:r w:rsidR="0036135D" w:rsidRPr="003D7884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="00D56B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36135D" w:rsidRPr="003D7884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2—3 </w:t>
      </w:r>
      <w:r w:rsidR="0036135D" w:rsidRPr="003D7884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минуты.</w:t>
      </w:r>
    </w:p>
    <w:p w:rsidR="0036135D" w:rsidRPr="003D7884" w:rsidRDefault="008B086A" w:rsidP="003D7884">
      <w:pPr>
        <w:spacing w:after="200" w:line="276" w:lineRule="auto"/>
        <w:ind w:left="284" w:right="82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ED7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</w:t>
      </w:r>
      <w:r w:rsidR="0036135D" w:rsidRPr="003D7884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="00ED7E6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оценивания</w:t>
      </w:r>
      <w:r w:rsidR="0036135D" w:rsidRPr="003D7884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говорения </w:t>
      </w:r>
      <w:r w:rsidR="00D5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="00D56B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 w:rsidR="0036135D" w:rsidRPr="003D7884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  </w:t>
      </w:r>
      <w:r w:rsidR="0036135D" w:rsidRPr="003D78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56B7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r w:rsidR="0036135D" w:rsidRPr="003D788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6135D" w:rsidRPr="003D788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частоту </w:t>
      </w:r>
      <w:r w:rsidR="0036135D" w:rsidRPr="003D78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35D" w:rsidRPr="003D7884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36135D" w:rsidRPr="003D7884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6"/>
          <w:sz w:val="28"/>
          <w:szCs w:val="28"/>
          <w:lang w:eastAsia="ru-RU"/>
        </w:rPr>
        <w:t>использо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ванных </w:t>
      </w:r>
      <w:r w:rsidR="0036135D" w:rsidRPr="003D788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дискурсивных </w:t>
      </w:r>
      <w:r w:rsidR="0036135D" w:rsidRPr="003D7884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36135D" w:rsidRPr="003D7884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proofErr w:type="gramEnd"/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36135D" w:rsidRPr="003D7884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выражения </w:t>
      </w:r>
      <w:r w:rsidR="0036135D" w:rsidRPr="003D7884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собственного   мнения </w:t>
      </w:r>
      <w:r w:rsidR="0036135D" w:rsidRPr="003D788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35D" w:rsidRPr="003D7884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эмоций, </w:t>
      </w:r>
      <w:r w:rsidR="0036135D" w:rsidRPr="003D788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6135D" w:rsidRPr="003D78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36135D" w:rsidRPr="003D7884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</w:t>
      </w:r>
      <w:r w:rsidR="0036135D" w:rsidRPr="003D788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реа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лизации </w:t>
      </w:r>
      <w:r w:rsidR="0036135D" w:rsidRPr="003D788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поставленной </w:t>
      </w:r>
      <w:r w:rsidR="0036135D" w:rsidRPr="003D7884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коммуникативной </w:t>
      </w:r>
      <w:r w:rsidR="0036135D" w:rsidRPr="003D7884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задачи. </w:t>
      </w:r>
      <w:r w:rsidR="0036135D" w:rsidRPr="003D7884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 w:rsidR="0036135D" w:rsidRPr="003D7884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="00ED7E6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</w:t>
      </w:r>
      <w:r w:rsidR="00D56B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</w:t>
      </w:r>
      <w:r w:rsidR="0036135D" w:rsidRPr="003D7884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="00D56B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36135D" w:rsidRPr="003D7884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высокую</w:t>
      </w:r>
      <w:r w:rsidR="0036135D" w:rsidRPr="003D7884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="00D56B7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135D" w:rsidRPr="003D7884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8"/>
          <w:sz w:val="28"/>
          <w:szCs w:val="28"/>
          <w:lang w:eastAsia="ru-RU"/>
        </w:rPr>
        <w:t xml:space="preserve">баллах,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r w:rsidR="0036135D" w:rsidRPr="003D788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грамматическая</w:t>
      </w:r>
      <w:r w:rsidR="0036135D" w:rsidRPr="003D7884">
        <w:rPr>
          <w:rFonts w:ascii="Times New Roman" w:eastAsia="Times New Roman" w:hAnsi="Times New Roman" w:cs="Times New Roman"/>
          <w:spacing w:val="43"/>
          <w:w w:val="105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35D" w:rsidRPr="003D7884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6"/>
          <w:sz w:val="28"/>
          <w:szCs w:val="28"/>
          <w:lang w:eastAsia="ru-RU"/>
        </w:rPr>
        <w:t>лексическая</w:t>
      </w:r>
      <w:r w:rsidR="0036135D" w:rsidRPr="003D7884">
        <w:rPr>
          <w:rFonts w:ascii="Times New Roman" w:eastAsia="Times New Roman" w:hAnsi="Times New Roman" w:cs="Times New Roman"/>
          <w:spacing w:val="42"/>
          <w:w w:val="106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сложность </w:t>
      </w:r>
      <w:r w:rsidR="0036135D" w:rsidRPr="003D7884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35D" w:rsidRPr="003D7884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корректность  </w:t>
      </w:r>
      <w:r w:rsidR="0036135D" w:rsidRPr="003D78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4"/>
          <w:sz w:val="28"/>
          <w:szCs w:val="28"/>
          <w:lang w:eastAsia="ru-RU"/>
        </w:rPr>
        <w:t xml:space="preserve">сформулированных </w:t>
      </w:r>
      <w:r w:rsidR="0036135D" w:rsidRPr="003D7884">
        <w:rPr>
          <w:rFonts w:ascii="Times New Roman" w:eastAsia="Times New Roman" w:hAnsi="Times New Roman" w:cs="Times New Roman"/>
          <w:spacing w:val="8"/>
          <w:w w:val="104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4"/>
          <w:sz w:val="28"/>
          <w:szCs w:val="28"/>
          <w:lang w:eastAsia="ru-RU"/>
        </w:rPr>
        <w:t>высказываний.</w:t>
      </w:r>
    </w:p>
    <w:p w:rsidR="0036135D" w:rsidRPr="003D7884" w:rsidRDefault="00D56B77" w:rsidP="003D7884">
      <w:pPr>
        <w:spacing w:after="20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</w:t>
      </w:r>
      <w:r w:rsidR="0036135D" w:rsidRPr="003D7884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</w:p>
    <w:p w:rsidR="0036135D" w:rsidRPr="003D7884" w:rsidRDefault="00D56B77" w:rsidP="003D7884">
      <w:pPr>
        <w:spacing w:after="200" w:line="276" w:lineRule="auto"/>
        <w:ind w:left="284" w:right="82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36135D" w:rsidRPr="003D788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  вводной</w:t>
      </w:r>
      <w:r w:rsidR="0036135D" w:rsidRPr="003D7884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 </w:t>
      </w:r>
      <w:r w:rsidR="0036135D" w:rsidRPr="003D788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представление </w:t>
      </w:r>
      <w:r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pacing w:val="10"/>
          <w:w w:val="105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учащегося.  </w:t>
      </w:r>
      <w:r w:rsidR="0036135D" w:rsidRPr="003D788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gramStart"/>
      <w:r w:rsidR="00ED7E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</w:t>
      </w:r>
      <w:r w:rsidR="0036135D" w:rsidRPr="003D7884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proofErr w:type="spellStart"/>
      <w:r w:rsidR="0036135D" w:rsidRPr="003D7884">
        <w:rPr>
          <w:rFonts w:ascii="Times New Roman" w:eastAsia="Times New Roman" w:hAnsi="Times New Roman" w:cs="Times New Roman"/>
          <w:w w:val="107"/>
          <w:sz w:val="28"/>
          <w:szCs w:val="28"/>
          <w:lang w:eastAsia="ru-RU"/>
        </w:rPr>
        <w:t>самопрезентация</w:t>
      </w:r>
      <w:proofErr w:type="spellEnd"/>
      <w:r w:rsidR="0036135D" w:rsidRPr="003D7884">
        <w:rPr>
          <w:rFonts w:ascii="Times New Roman" w:eastAsia="Times New Roman" w:hAnsi="Times New Roman" w:cs="Times New Roman"/>
          <w:spacing w:val="47"/>
          <w:w w:val="107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7"/>
          <w:sz w:val="28"/>
          <w:szCs w:val="28"/>
          <w:lang w:eastAsia="ru-RU"/>
        </w:rPr>
        <w:t xml:space="preserve">должна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</w:t>
      </w:r>
      <w:r w:rsidR="0036135D" w:rsidRPr="003D7884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135D" w:rsidRPr="003D788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36135D" w:rsidRPr="003D7884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информации  </w:t>
      </w:r>
      <w:r w:rsidR="0036135D" w:rsidRPr="003D788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6135D" w:rsidRPr="003D788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себе </w:t>
      </w:r>
      <w:r w:rsidR="0036135D" w:rsidRPr="003D7884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35D" w:rsidRPr="003D7884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</w:t>
      </w:r>
      <w:r w:rsidR="0036135D" w:rsidRPr="003D7884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семье </w:t>
      </w:r>
      <w:r w:rsidR="0036135D" w:rsidRPr="003D7884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 </w:t>
      </w:r>
      <w:r w:rsidR="0036135D" w:rsidRPr="003D7884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</w:t>
      </w:r>
      <w:r w:rsidR="0036135D" w:rsidRPr="003D7884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36135D" w:rsidRPr="003D788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4"/>
          <w:sz w:val="28"/>
          <w:szCs w:val="28"/>
          <w:lang w:eastAsia="ru-RU"/>
        </w:rPr>
        <w:t xml:space="preserve">предложений):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имя, </w:t>
      </w:r>
      <w:r w:rsidR="0036135D" w:rsidRPr="003D78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r w:rsidR="0036135D" w:rsidRPr="003D7884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жительства, </w:t>
      </w:r>
      <w:r w:rsidR="0036135D" w:rsidRPr="003D7884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страна </w:t>
      </w:r>
      <w:r w:rsidR="0036135D" w:rsidRPr="003D7884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происхождения,</w:t>
      </w:r>
      <w:r w:rsidR="0036135D" w:rsidRPr="003D7884">
        <w:rPr>
          <w:rFonts w:ascii="Times New Roman" w:eastAsia="Times New Roman" w:hAnsi="Times New Roman" w:cs="Times New Roman"/>
          <w:spacing w:val="37"/>
          <w:w w:val="105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</w:t>
      </w:r>
      <w:r w:rsidR="0036135D" w:rsidRPr="003D7884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35D" w:rsidRPr="003D7884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</w:t>
      </w:r>
      <w:r w:rsidR="0036135D" w:rsidRPr="003D7884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7"/>
          <w:sz w:val="28"/>
          <w:szCs w:val="28"/>
          <w:lang w:eastAsia="ru-RU"/>
        </w:rPr>
        <w:t>рождения,</w:t>
      </w:r>
      <w:r w:rsidR="0036135D" w:rsidRPr="003D7884">
        <w:rPr>
          <w:rFonts w:ascii="Times New Roman" w:eastAsia="Times New Roman" w:hAnsi="Times New Roman" w:cs="Times New Roman"/>
          <w:spacing w:val="36"/>
          <w:w w:val="107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 семьи </w:t>
      </w:r>
      <w:r w:rsidR="0036135D" w:rsidRPr="003D7884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35D" w:rsidRPr="003D7884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 </w:t>
      </w:r>
      <w:r w:rsidR="0036135D" w:rsidRPr="003D7884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36135D" w:rsidRPr="003D7884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за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нятий,</w:t>
      </w:r>
      <w:r w:rsidR="0036135D" w:rsidRPr="003D7884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собственные </w:t>
      </w:r>
      <w:r w:rsidR="0036135D" w:rsidRPr="003D7884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35D" w:rsidRPr="003D7884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семейные </w:t>
      </w:r>
      <w:r w:rsidR="0036135D" w:rsidRPr="003D7884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хобби </w:t>
      </w:r>
      <w:r w:rsidR="0036135D" w:rsidRPr="003D7884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35D" w:rsidRPr="003D7884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интересы, </w:t>
      </w:r>
      <w:r w:rsidR="0036135D" w:rsidRPr="003D7884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6135D" w:rsidRPr="003D788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36135D" w:rsidRPr="003D7884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6"/>
          <w:sz w:val="28"/>
          <w:szCs w:val="28"/>
          <w:lang w:eastAsia="ru-RU"/>
        </w:rPr>
        <w:t>информация</w:t>
      </w:r>
      <w:r w:rsidR="0036135D" w:rsidRPr="003D7884">
        <w:rPr>
          <w:rFonts w:ascii="Times New Roman" w:eastAsia="Times New Roman" w:hAnsi="Times New Roman" w:cs="Times New Roman"/>
          <w:spacing w:val="40"/>
          <w:w w:val="106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6135D" w:rsidRPr="003D78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том, </w:t>
      </w:r>
      <w:r w:rsidR="0036135D" w:rsidRPr="003D788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36135D" w:rsidRPr="003D788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долго, </w:t>
      </w:r>
      <w:r w:rsidR="0036135D" w:rsidRPr="003D7884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36135D" w:rsidRPr="003D7884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4"/>
          <w:sz w:val="28"/>
          <w:szCs w:val="28"/>
          <w:lang w:eastAsia="ru-RU"/>
        </w:rPr>
        <w:t xml:space="preserve">чего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35D" w:rsidRPr="003D7884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="0036135D" w:rsidRPr="003D78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изучается </w:t>
      </w:r>
      <w:r w:rsidR="0036135D" w:rsidRPr="003D7884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немецкий </w:t>
      </w:r>
      <w:r w:rsidR="0036135D" w:rsidRPr="003D788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 </w:t>
      </w:r>
      <w:r w:rsidR="0036135D" w:rsidRPr="003D7884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35D" w:rsidRPr="003D7884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какими </w:t>
      </w:r>
      <w:r w:rsidR="0036135D" w:rsidRPr="003D78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другими  иностранными </w:t>
      </w:r>
      <w:r w:rsidR="0036135D" w:rsidRPr="003D7884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языками </w:t>
      </w:r>
      <w:r w:rsidR="0036135D" w:rsidRPr="003D7884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proofErr w:type="gramEnd"/>
      <w:r w:rsidR="0036135D" w:rsidRPr="003D7884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владеет. </w:t>
      </w:r>
      <w:r w:rsidR="0036135D" w:rsidRPr="003D7884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="00ED7E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6135D" w:rsidRPr="003D78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раз</w:t>
      </w:r>
      <w:r w:rsidR="0036135D" w:rsidRPr="003D7884">
        <w:rPr>
          <w:rFonts w:ascii="Times New Roman" w:eastAsia="Times New Roman" w:hAnsi="Times New Roman" w:cs="Times New Roman"/>
          <w:w w:val="109"/>
          <w:sz w:val="28"/>
          <w:szCs w:val="28"/>
          <w:lang w:eastAsia="ru-RU"/>
        </w:rPr>
        <w:t>нообразия</w:t>
      </w:r>
      <w:r>
        <w:rPr>
          <w:rFonts w:ascii="Times New Roman" w:eastAsia="Times New Roman" w:hAnsi="Times New Roman" w:cs="Times New Roman"/>
          <w:w w:val="109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9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pacing w:val="6"/>
          <w:w w:val="109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ходе   </w:t>
      </w:r>
      <w:r w:rsidR="0036135D" w:rsidRPr="003D7884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pacing w:val="10"/>
          <w:w w:val="105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</w:t>
      </w:r>
      <w:r w:rsidR="0036135D" w:rsidRPr="003D7884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36135D" w:rsidRPr="003D7884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спонтанности</w:t>
      </w:r>
      <w:r w:rsidR="0036135D" w:rsidRPr="003D7884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высказывания  </w:t>
      </w:r>
      <w:r w:rsidR="0036135D" w:rsidRPr="003D7884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может </w:t>
      </w:r>
      <w:r w:rsidR="0036135D" w:rsidRPr="003D7884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заранее</w:t>
      </w:r>
      <w:r w:rsidR="0036135D" w:rsidRPr="003D7884">
        <w:rPr>
          <w:rFonts w:ascii="Times New Roman" w:eastAsia="Times New Roman" w:hAnsi="Times New Roman" w:cs="Times New Roman"/>
          <w:spacing w:val="39"/>
          <w:w w:val="111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заготовить </w:t>
      </w:r>
      <w:r w:rsidR="0036135D" w:rsidRPr="003D7884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</w:t>
      </w:r>
      <w:r w:rsidR="0036135D" w:rsidRPr="003D7884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6135D" w:rsidRPr="003D788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указанием </w:t>
      </w:r>
      <w:r w:rsidR="0036135D" w:rsidRPr="003D7884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тематики </w:t>
      </w:r>
      <w:r w:rsidR="0036135D" w:rsidRPr="003D7884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запрашиваемой</w:t>
      </w:r>
      <w:r w:rsidR="0036135D" w:rsidRPr="003D7884">
        <w:rPr>
          <w:rFonts w:ascii="Times New Roman" w:eastAsia="Times New Roman" w:hAnsi="Times New Roman" w:cs="Times New Roman"/>
          <w:spacing w:val="43"/>
          <w:w w:val="105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информации.</w:t>
      </w:r>
    </w:p>
    <w:p w:rsidR="0036135D" w:rsidRPr="003D7884" w:rsidRDefault="00ED7E69" w:rsidP="003D7884">
      <w:pPr>
        <w:spacing w:after="200" w:line="276" w:lineRule="auto"/>
        <w:ind w:left="284" w:right="8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Альтернативной</w:t>
      </w:r>
      <w:r w:rsidR="0036135D" w:rsidRPr="003D7884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 </w:t>
      </w:r>
      <w:r w:rsidR="0036135D" w:rsidRPr="003D788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  данной </w:t>
      </w:r>
      <w:r w:rsidR="00D5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36135D" w:rsidRPr="003D7884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итогового </w:t>
      </w:r>
      <w:r w:rsidR="00D5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D5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="00D56B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 </w:t>
      </w:r>
      <w:r w:rsidR="0036135D" w:rsidRPr="003D78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вариант, </w:t>
      </w:r>
      <w:r w:rsidR="0036135D" w:rsidRPr="003D788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  <w:t>ког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36135D" w:rsidRPr="003D7884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 ученика</w:t>
      </w:r>
      <w:r w:rsidR="0036135D" w:rsidRPr="003D7884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задают </w:t>
      </w:r>
      <w:r w:rsidR="0036135D" w:rsidRPr="003D7884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r w:rsidR="0036135D" w:rsidRPr="003D7884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</w:t>
      </w:r>
      <w:r w:rsidR="0036135D" w:rsidRPr="003D7884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="0036135D" w:rsidRPr="003D7884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r w:rsidR="0036135D" w:rsidRPr="003D7884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образом,</w:t>
      </w:r>
      <w:r w:rsidR="0036135D" w:rsidRPr="003D7884">
        <w:rPr>
          <w:rFonts w:ascii="Times New Roman" w:eastAsia="Times New Roman" w:hAnsi="Times New Roman" w:cs="Times New Roman"/>
          <w:spacing w:val="22"/>
          <w:w w:val="111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="0036135D" w:rsidRPr="003D7884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135D" w:rsidRPr="003D7884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</w:t>
      </w:r>
      <w:r w:rsidR="0036135D" w:rsidRPr="003D7884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получился</w:t>
      </w:r>
      <w:r w:rsidR="0036135D" w:rsidRPr="003D7884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спонтанный </w:t>
      </w:r>
      <w:r w:rsidR="0036135D" w:rsidRPr="003D7884">
        <w:rPr>
          <w:rFonts w:ascii="Times New Roman" w:eastAsia="Times New Roman" w:hAnsi="Times New Roman" w:cs="Times New Roman"/>
          <w:w w:val="106"/>
          <w:sz w:val="28"/>
          <w:szCs w:val="28"/>
          <w:lang w:eastAsia="ru-RU"/>
        </w:rPr>
        <w:t>диалог-расспрос</w:t>
      </w:r>
      <w:r w:rsidR="0036135D" w:rsidRPr="003D7884">
        <w:rPr>
          <w:rFonts w:ascii="Times New Roman" w:eastAsia="Times New Roman" w:hAnsi="Times New Roman" w:cs="Times New Roman"/>
          <w:spacing w:val="37"/>
          <w:w w:val="106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6"/>
          <w:sz w:val="28"/>
          <w:szCs w:val="28"/>
          <w:lang w:eastAsia="ru-RU"/>
        </w:rPr>
        <w:lastRenderedPageBreak/>
        <w:t>«Знакомство».</w:t>
      </w:r>
      <w:r w:rsidR="0036135D" w:rsidRPr="003D7884">
        <w:rPr>
          <w:rFonts w:ascii="Times New Roman" w:eastAsia="Times New Roman" w:hAnsi="Times New Roman" w:cs="Times New Roman"/>
          <w:spacing w:val="50"/>
          <w:w w:val="106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36135D" w:rsidRPr="003D7884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</w:t>
      </w:r>
      <w:r w:rsidR="0036135D" w:rsidRPr="003D7884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="00D56B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36135D" w:rsidRPr="003D788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6"/>
          <w:sz w:val="28"/>
          <w:szCs w:val="28"/>
          <w:lang w:eastAsia="ru-RU"/>
        </w:rPr>
        <w:t>формулировку</w:t>
      </w:r>
      <w:r w:rsidR="0036135D" w:rsidRPr="003D7884">
        <w:rPr>
          <w:rFonts w:ascii="Times New Roman" w:eastAsia="Times New Roman" w:hAnsi="Times New Roman" w:cs="Times New Roman"/>
          <w:spacing w:val="37"/>
          <w:w w:val="106"/>
          <w:sz w:val="28"/>
          <w:szCs w:val="28"/>
          <w:lang w:eastAsia="ru-RU"/>
        </w:rPr>
        <w:t xml:space="preserve"> </w:t>
      </w:r>
      <w:r w:rsidR="00D56B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вопросов,</w:t>
      </w:r>
      <w:r w:rsidR="0036135D" w:rsidRPr="003D7884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="00D56B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36135D" w:rsidRPr="003D788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35D" w:rsidRPr="003D7884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</w:t>
      </w:r>
      <w:r w:rsidR="0036135D" w:rsidRPr="003D78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</w:t>
      </w:r>
      <w:r w:rsidR="0036135D" w:rsidRPr="003D7884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з</w:t>
      </w:r>
      <w:proofErr w:type="gramStart"/>
      <w:r w:rsidR="0036135D" w:rsidRPr="003D7884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а-</w:t>
      </w:r>
      <w:proofErr w:type="gramEnd"/>
      <w:r w:rsidR="0036135D" w:rsidRPr="003D7884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 </w:t>
      </w:r>
      <w:r w:rsidR="0036135D" w:rsidRPr="003D788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 </w:t>
      </w:r>
      <w:r w:rsidR="0036135D" w:rsidRPr="003D7884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6135D" w:rsidRPr="003D7884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  дискурсивную </w:t>
      </w:r>
      <w:r w:rsidR="0036135D" w:rsidRPr="003D7884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составляющую  </w:t>
      </w:r>
      <w:r w:rsidR="0036135D" w:rsidRPr="003D7884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диалога,  </w:t>
      </w:r>
      <w:r w:rsidR="0036135D" w:rsidRPr="003D788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36135D" w:rsidRPr="003D7884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</w:t>
      </w:r>
      <w:r w:rsidR="0036135D" w:rsidRPr="003D7884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насколько  </w:t>
      </w:r>
      <w:r w:rsidR="0036135D" w:rsidRPr="003D7884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36135D" w:rsidRPr="003D7884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похож </w:t>
      </w:r>
      <w:r w:rsidR="0036135D" w:rsidRPr="003D7884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на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реальную </w:t>
      </w:r>
      <w:r w:rsidR="0036135D" w:rsidRPr="003D7884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ситуацию </w:t>
      </w:r>
      <w:r w:rsidR="0036135D" w:rsidRPr="003D788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общения </w:t>
      </w:r>
      <w:r w:rsidR="0036135D" w:rsidRPr="003D7884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35D" w:rsidRPr="003D7884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логично </w:t>
      </w:r>
      <w:r w:rsidR="0036135D" w:rsidRPr="003D7884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36135D" w:rsidRPr="003D7884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7"/>
          <w:sz w:val="28"/>
          <w:szCs w:val="28"/>
          <w:lang w:eastAsia="ru-RU"/>
        </w:rPr>
        <w:t>организована</w:t>
      </w:r>
      <w:r w:rsidR="0036135D" w:rsidRPr="003D7884">
        <w:rPr>
          <w:rFonts w:ascii="Times New Roman" w:eastAsia="Times New Roman" w:hAnsi="Times New Roman" w:cs="Times New Roman"/>
          <w:spacing w:val="41"/>
          <w:w w:val="107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канва </w:t>
      </w:r>
      <w:r w:rsidR="0036135D" w:rsidRPr="003D7884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8"/>
          <w:sz w:val="28"/>
          <w:szCs w:val="28"/>
          <w:lang w:eastAsia="ru-RU"/>
        </w:rPr>
        <w:t>беседы.</w:t>
      </w:r>
    </w:p>
    <w:p w:rsidR="0036135D" w:rsidRPr="003D7884" w:rsidRDefault="008B086A" w:rsidP="003D7884">
      <w:pPr>
        <w:spacing w:after="200" w:line="276" w:lineRule="auto"/>
        <w:ind w:left="284" w:right="82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6135D" w:rsidRPr="003D7884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7"/>
          <w:sz w:val="28"/>
          <w:szCs w:val="28"/>
          <w:lang w:eastAsia="ru-RU"/>
        </w:rPr>
        <w:t xml:space="preserve">разнообразия </w:t>
      </w:r>
      <w:r w:rsidR="00D56B77">
        <w:rPr>
          <w:rFonts w:ascii="Times New Roman" w:eastAsia="Times New Roman" w:hAnsi="Times New Roman" w:cs="Times New Roman"/>
          <w:w w:val="107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pacing w:val="29"/>
          <w:w w:val="107"/>
          <w:sz w:val="28"/>
          <w:szCs w:val="28"/>
          <w:lang w:eastAsia="ru-RU"/>
        </w:rPr>
        <w:t xml:space="preserve"> </w:t>
      </w:r>
      <w:proofErr w:type="spellStart"/>
      <w:r w:rsidR="0036135D" w:rsidRPr="003D7884">
        <w:rPr>
          <w:rFonts w:ascii="Times New Roman" w:eastAsia="Times New Roman" w:hAnsi="Times New Roman" w:cs="Times New Roman"/>
          <w:w w:val="107"/>
          <w:sz w:val="28"/>
          <w:szCs w:val="28"/>
          <w:lang w:eastAsia="ru-RU"/>
        </w:rPr>
        <w:t>самопрезентаций</w:t>
      </w:r>
      <w:proofErr w:type="spellEnd"/>
      <w:r w:rsidR="0036135D" w:rsidRPr="003D7884">
        <w:rPr>
          <w:rFonts w:ascii="Times New Roman" w:eastAsia="Times New Roman" w:hAnsi="Times New Roman" w:cs="Times New Roman"/>
          <w:spacing w:val="19"/>
          <w:w w:val="107"/>
          <w:sz w:val="28"/>
          <w:szCs w:val="28"/>
          <w:lang w:eastAsia="ru-RU"/>
        </w:rPr>
        <w:t xml:space="preserve"> </w:t>
      </w:r>
      <w:r w:rsidR="00D56B77">
        <w:rPr>
          <w:rFonts w:ascii="Times New Roman" w:eastAsia="Times New Roman" w:hAnsi="Times New Roman" w:cs="Times New Roman"/>
          <w:spacing w:val="19"/>
          <w:w w:val="107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6135D" w:rsidRPr="003D788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</w:t>
      </w:r>
      <w:r w:rsidR="0036135D" w:rsidRPr="003D7884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</w:t>
      </w:r>
      <w:r w:rsidR="0036135D" w:rsidRPr="003D7884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спонтанности </w:t>
      </w:r>
      <w:r w:rsidR="0036135D" w:rsidRPr="003D7884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  учитель </w:t>
      </w:r>
      <w:r w:rsidR="0036135D" w:rsidRPr="003D788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 xml:space="preserve">заранее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</w:t>
      </w:r>
      <w:r w:rsidR="0036135D" w:rsidRPr="003D788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</w:t>
      </w:r>
      <w:r w:rsidR="0036135D" w:rsidRPr="003D7884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6135D" w:rsidRPr="003D788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тематикой </w:t>
      </w:r>
      <w:r w:rsidR="0036135D" w:rsidRPr="003D7884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вопросов,  </w:t>
      </w:r>
      <w:r w:rsidR="0036135D" w:rsidRPr="003D788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36135D" w:rsidRPr="003D7884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</w:t>
      </w:r>
      <w:r w:rsidR="0036135D" w:rsidRPr="003D7884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 w:rsidR="0036135D" w:rsidRPr="003D7884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заданы </w:t>
      </w:r>
      <w:r w:rsidR="0036135D" w:rsidRPr="003D7884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на </w:t>
      </w:r>
      <w:r w:rsidR="0036135D" w:rsidRPr="003D7884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36135D" w:rsidRPr="003D7884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</w:t>
      </w:r>
      <w:r w:rsidR="0036135D" w:rsidRPr="003D7884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 xml:space="preserve">быть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даны </w:t>
      </w:r>
      <w:r w:rsidR="0036135D" w:rsidRPr="003D7884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6"/>
          <w:sz w:val="28"/>
          <w:szCs w:val="28"/>
          <w:lang w:eastAsia="ru-RU"/>
        </w:rPr>
        <w:t>развёрнутые</w:t>
      </w:r>
      <w:r w:rsidR="0036135D" w:rsidRPr="003D7884">
        <w:rPr>
          <w:rFonts w:ascii="Times New Roman" w:eastAsia="Times New Roman" w:hAnsi="Times New Roman" w:cs="Times New Roman"/>
          <w:spacing w:val="42"/>
          <w:w w:val="106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ответы. </w:t>
      </w:r>
      <w:r w:rsidR="0036135D" w:rsidRPr="003D7884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</w:t>
      </w:r>
      <w:r w:rsidR="0036135D" w:rsidRPr="003D7884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беседа</w:t>
      </w:r>
      <w:r w:rsidR="0036135D" w:rsidRPr="003D7884">
        <w:rPr>
          <w:rFonts w:ascii="Times New Roman" w:eastAsia="Times New Roman" w:hAnsi="Times New Roman" w:cs="Times New Roman"/>
          <w:spacing w:val="39"/>
          <w:w w:val="111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длится </w:t>
      </w:r>
      <w:r w:rsidR="0036135D" w:rsidRPr="003D7884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36135D" w:rsidRPr="003D788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36135D" w:rsidRPr="003D7884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36135D" w:rsidRPr="003D78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36135D" w:rsidRPr="009A134C" w:rsidRDefault="00ED7E69" w:rsidP="003D7884">
      <w:pPr>
        <w:spacing w:after="200" w:line="276" w:lineRule="auto"/>
        <w:ind w:left="14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34C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>Монологическое</w:t>
      </w:r>
      <w:r w:rsidR="0036135D" w:rsidRPr="009A134C">
        <w:rPr>
          <w:rFonts w:ascii="Times New Roman" w:eastAsia="Times New Roman" w:hAnsi="Times New Roman" w:cs="Times New Roman"/>
          <w:b/>
          <w:spacing w:val="5"/>
          <w:w w:val="105"/>
          <w:sz w:val="28"/>
          <w:szCs w:val="28"/>
          <w:lang w:eastAsia="ru-RU"/>
        </w:rPr>
        <w:t xml:space="preserve"> </w:t>
      </w:r>
      <w:r w:rsidR="0036135D" w:rsidRPr="009A134C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>высказывание</w:t>
      </w:r>
    </w:p>
    <w:p w:rsidR="0036135D" w:rsidRPr="003D7884" w:rsidRDefault="008B086A" w:rsidP="003D7884">
      <w:pPr>
        <w:spacing w:after="200" w:line="276" w:lineRule="auto"/>
        <w:ind w:left="284" w:right="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36135D" w:rsidRPr="003D7884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="00ED7E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="0036135D" w:rsidRPr="003D7884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="00D56B7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аспекта</w:t>
      </w:r>
      <w:r w:rsidR="0036135D" w:rsidRPr="003D7884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="00D5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проходить </w:t>
      </w:r>
      <w:r w:rsidR="0036135D" w:rsidRPr="003D788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135D" w:rsidRPr="003D7884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форме,</w:t>
      </w:r>
      <w:r w:rsidR="0036135D" w:rsidRPr="003D7884">
        <w:rPr>
          <w:rFonts w:ascii="Times New Roman" w:eastAsia="Times New Roman" w:hAnsi="Times New Roman" w:cs="Times New Roman"/>
          <w:spacing w:val="29"/>
          <w:w w:val="111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принятой  для </w:t>
      </w:r>
      <w:r w:rsidR="0036135D" w:rsidRPr="003D788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ГИА.</w:t>
      </w:r>
      <w:r w:rsidR="0036135D" w:rsidRPr="003D7884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135D" w:rsidRPr="003D7884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случае</w:t>
      </w:r>
      <w:r w:rsidR="0036135D" w:rsidRPr="003D788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получает</w:t>
      </w:r>
      <w:r w:rsidR="0036135D" w:rsidRPr="003D7884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="00ED7E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карточку,</w:t>
      </w:r>
      <w:r w:rsidR="0036135D" w:rsidRPr="003D7884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6135D" w:rsidRPr="003D7884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="00ED7E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="0036135D" w:rsidRPr="003D7884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7"/>
          <w:sz w:val="28"/>
          <w:szCs w:val="28"/>
          <w:lang w:eastAsia="ru-RU"/>
        </w:rPr>
        <w:t>сформулирована</w:t>
      </w:r>
      <w:r w:rsidR="0036135D" w:rsidRPr="003D7884">
        <w:rPr>
          <w:rFonts w:ascii="Times New Roman" w:eastAsia="Times New Roman" w:hAnsi="Times New Roman" w:cs="Times New Roman"/>
          <w:spacing w:val="29"/>
          <w:w w:val="107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36135D" w:rsidRPr="003D788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36135D" w:rsidRPr="003D78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будущего </w:t>
      </w:r>
      <w:r w:rsidR="0036135D" w:rsidRPr="003D7884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высказывания.</w:t>
      </w:r>
      <w:r w:rsidR="0036135D" w:rsidRPr="003D7884">
        <w:rPr>
          <w:rFonts w:ascii="Times New Roman" w:eastAsia="Times New Roman" w:hAnsi="Times New Roman" w:cs="Times New Roman"/>
          <w:spacing w:val="31"/>
          <w:w w:val="105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</w:t>
      </w:r>
      <w:r w:rsidR="0036135D" w:rsidRPr="003D7884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темы,</w:t>
      </w:r>
      <w:r w:rsidR="0036135D" w:rsidRPr="003D7884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  <w:t xml:space="preserve">там </w:t>
      </w:r>
      <w:r w:rsidR="00ED7E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36135D" w:rsidRPr="003D7884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="00D56B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</w:t>
      </w:r>
      <w:r w:rsidR="0036135D" w:rsidRPr="003D7884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вопроса,  </w:t>
      </w:r>
      <w:r w:rsidR="0036135D" w:rsidRPr="003D788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6135D" w:rsidRPr="003D7884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36135D" w:rsidRPr="003D7884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</w:t>
      </w:r>
      <w:r w:rsidR="0036135D" w:rsidRPr="003D788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  дать </w:t>
      </w:r>
      <w:r w:rsidR="0036135D" w:rsidRPr="003D7884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развёрнутый </w:t>
      </w:r>
      <w:r w:rsidR="0036135D" w:rsidRPr="003D7884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ответ. </w:t>
      </w:r>
      <w:r w:rsidR="0036135D" w:rsidRPr="003D7884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D5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  <w:t xml:space="preserve">концентрации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внимания </w:t>
      </w:r>
      <w:r w:rsidR="0036135D" w:rsidRPr="003D7884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6135D" w:rsidRPr="003D788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6135D" w:rsidRPr="003D7884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</w:t>
      </w:r>
      <w:r w:rsidR="0036135D" w:rsidRPr="003D7884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высказывания  </w:t>
      </w:r>
      <w:r w:rsidR="0036135D" w:rsidRPr="003D788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</w:t>
      </w:r>
      <w:r w:rsidR="0036135D" w:rsidRPr="003D788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="0036135D" w:rsidRPr="003D7884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</w:t>
      </w:r>
      <w:r w:rsidR="0036135D" w:rsidRPr="003D788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36135D" w:rsidRPr="003D7884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="00ED7E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минуты.  Само</w:t>
      </w:r>
      <w:r w:rsidR="0036135D" w:rsidRPr="003D7884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монологическое </w:t>
      </w:r>
      <w:r w:rsidR="0036135D" w:rsidRPr="003D7884">
        <w:rPr>
          <w:rFonts w:ascii="Times New Roman" w:eastAsia="Times New Roman" w:hAnsi="Times New Roman" w:cs="Times New Roman"/>
          <w:w w:val="107"/>
          <w:sz w:val="28"/>
          <w:szCs w:val="28"/>
          <w:lang w:eastAsia="ru-RU"/>
        </w:rPr>
        <w:t>сообщение</w:t>
      </w:r>
      <w:r w:rsidR="0036135D" w:rsidRPr="003D7884">
        <w:rPr>
          <w:rFonts w:ascii="Times New Roman" w:eastAsia="Times New Roman" w:hAnsi="Times New Roman" w:cs="Times New Roman"/>
          <w:spacing w:val="52"/>
          <w:w w:val="107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длится </w:t>
      </w:r>
      <w:r w:rsidR="0036135D" w:rsidRPr="003D7884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3—4 </w:t>
      </w:r>
      <w:r w:rsidR="0036135D" w:rsidRPr="003D7884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минуты.</w:t>
      </w:r>
      <w:r w:rsidR="0036135D" w:rsidRPr="003D7884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36135D" w:rsidRPr="003D7884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8"/>
          <w:sz w:val="28"/>
          <w:szCs w:val="28"/>
          <w:lang w:eastAsia="ru-RU"/>
        </w:rPr>
        <w:t>обращает</w:t>
      </w:r>
      <w:r w:rsidR="0036135D" w:rsidRPr="003D7884">
        <w:rPr>
          <w:rFonts w:ascii="Times New Roman" w:eastAsia="Times New Roman" w:hAnsi="Times New Roman" w:cs="Times New Roman"/>
          <w:spacing w:val="52"/>
          <w:w w:val="108"/>
          <w:sz w:val="28"/>
          <w:szCs w:val="28"/>
          <w:lang w:eastAsia="ru-RU"/>
        </w:rPr>
        <w:t xml:space="preserve"> </w:t>
      </w:r>
      <w:r w:rsidR="00D56B7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не</w:t>
      </w:r>
      <w:r w:rsidR="0036135D" w:rsidRPr="003D7884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="00D56B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36135D" w:rsidRPr="003D7884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6135D" w:rsidRPr="003D7884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раскрытие  </w:t>
      </w:r>
      <w:r w:rsidR="0036135D" w:rsidRPr="003D788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8"/>
          <w:sz w:val="28"/>
          <w:szCs w:val="28"/>
          <w:lang w:eastAsia="ru-RU"/>
        </w:rPr>
        <w:t xml:space="preserve">содержания,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36135D" w:rsidRPr="003D788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35D" w:rsidRPr="003D7884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6135D" w:rsidRPr="003D788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  изложения  </w:t>
      </w:r>
      <w:r w:rsidR="0036135D" w:rsidRPr="003D788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35D" w:rsidRPr="003D7884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36135D" w:rsidRPr="003D7884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структуру. </w:t>
      </w:r>
      <w:r w:rsidR="0036135D" w:rsidRPr="003D7884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Монологическое  </w:t>
      </w:r>
      <w:r w:rsidR="0036135D" w:rsidRPr="003D788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высказывание  </w:t>
      </w:r>
      <w:r w:rsidR="0036135D" w:rsidRPr="003D788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="00ED7E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="0036135D" w:rsidRPr="003D7884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="00ED7E6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36135D" w:rsidRPr="003D788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="00ED7E69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чётко</w:t>
      </w:r>
      <w:r w:rsidR="0036135D" w:rsidRPr="003D7884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>струк</w:t>
      </w:r>
      <w:r w:rsidR="00D56B7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турировано:</w:t>
      </w:r>
      <w:r w:rsidR="0036135D" w:rsidRPr="003D7884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6"/>
          <w:sz w:val="28"/>
          <w:szCs w:val="28"/>
          <w:lang w:eastAsia="ru-RU"/>
        </w:rPr>
        <w:t>информация</w:t>
      </w:r>
      <w:r w:rsidR="0036135D" w:rsidRPr="003D7884">
        <w:rPr>
          <w:rFonts w:ascii="Times New Roman" w:eastAsia="Times New Roman" w:hAnsi="Times New Roman" w:cs="Times New Roman"/>
          <w:spacing w:val="39"/>
          <w:w w:val="106"/>
          <w:sz w:val="28"/>
          <w:szCs w:val="28"/>
          <w:lang w:eastAsia="ru-RU"/>
        </w:rPr>
        <w:t xml:space="preserve"> </w:t>
      </w:r>
      <w:r w:rsidR="00D56B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 w:rsidR="0036135D" w:rsidRPr="003D7884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="00D56B7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логически </w:t>
      </w:r>
      <w:r w:rsidR="0036135D" w:rsidRPr="003D7884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7"/>
          <w:sz w:val="28"/>
          <w:szCs w:val="28"/>
          <w:lang w:eastAsia="ru-RU"/>
        </w:rPr>
        <w:t>организована,</w:t>
      </w:r>
      <w:r w:rsidR="0036135D" w:rsidRPr="003D7884">
        <w:rPr>
          <w:rFonts w:ascii="Times New Roman" w:eastAsia="Times New Roman" w:hAnsi="Times New Roman" w:cs="Times New Roman"/>
          <w:spacing w:val="38"/>
          <w:w w:val="107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высказывание  </w:t>
      </w:r>
      <w:r w:rsidR="0036135D" w:rsidRPr="003D78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</w:t>
      </w:r>
      <w:r w:rsidR="0036135D" w:rsidRPr="003D7884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</w:t>
      </w:r>
      <w:r w:rsidR="0036135D" w:rsidRPr="003D78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8"/>
          <w:sz w:val="28"/>
          <w:szCs w:val="28"/>
          <w:lang w:eastAsia="ru-RU"/>
        </w:rPr>
        <w:t>закон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ченный</w:t>
      </w:r>
      <w:r w:rsidR="0036135D" w:rsidRPr="003D7884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8"/>
          <w:sz w:val="28"/>
          <w:szCs w:val="28"/>
          <w:lang w:eastAsia="ru-RU"/>
        </w:rPr>
        <w:t>характер,</w:t>
      </w:r>
      <w:r w:rsidR="0036135D" w:rsidRPr="003D7884">
        <w:rPr>
          <w:rFonts w:ascii="Times New Roman" w:eastAsia="Times New Roman" w:hAnsi="Times New Roman" w:cs="Times New Roman"/>
          <w:spacing w:val="30"/>
          <w:w w:val="108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6135D" w:rsidRPr="003D7884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</w:t>
      </w:r>
      <w:r w:rsidR="0036135D" w:rsidRPr="003D78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монолог </w:t>
      </w:r>
      <w:r w:rsidR="0036135D" w:rsidRPr="003D788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</w:t>
      </w:r>
      <w:r w:rsidR="0036135D" w:rsidRPr="003D7884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включать  введение, </w:t>
      </w:r>
      <w:r w:rsidR="0036135D" w:rsidRPr="003D7884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</w:t>
      </w:r>
      <w:r w:rsidR="0036135D" w:rsidRPr="003D7884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36135D" w:rsidRPr="003D7884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35D" w:rsidRPr="003D7884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заключение.</w:t>
      </w:r>
      <w:r w:rsidR="0036135D" w:rsidRPr="003D7884">
        <w:rPr>
          <w:rFonts w:ascii="Times New Roman" w:eastAsia="Times New Roman" w:hAnsi="Times New Roman" w:cs="Times New Roman"/>
          <w:spacing w:val="42"/>
          <w:w w:val="105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Только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 </w:t>
      </w:r>
      <w:r w:rsidR="0036135D" w:rsidRPr="003D788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="00ED7E6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r w:rsidR="0036135D" w:rsidRPr="003D78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  учащийся   закончит  </w:t>
      </w:r>
      <w:r w:rsidR="0036135D" w:rsidRPr="003D7884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="00D56B7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8"/>
          <w:sz w:val="28"/>
          <w:szCs w:val="28"/>
          <w:lang w:eastAsia="ru-RU"/>
        </w:rPr>
        <w:t xml:space="preserve">сообщение, </w:t>
      </w:r>
      <w:r w:rsidR="00D56B77">
        <w:rPr>
          <w:rFonts w:ascii="Times New Roman" w:eastAsia="Times New Roman" w:hAnsi="Times New Roman" w:cs="Times New Roman"/>
          <w:w w:val="108"/>
          <w:sz w:val="28"/>
          <w:szCs w:val="28"/>
          <w:lang w:eastAsia="ru-RU"/>
        </w:rPr>
        <w:t>учитель/партнёр</w:t>
      </w:r>
      <w:r w:rsidR="0036135D" w:rsidRPr="003D7884">
        <w:rPr>
          <w:rFonts w:ascii="Times New Roman" w:eastAsia="Times New Roman" w:hAnsi="Times New Roman" w:cs="Times New Roman"/>
          <w:spacing w:val="39"/>
          <w:w w:val="108"/>
          <w:sz w:val="28"/>
          <w:szCs w:val="28"/>
          <w:lang w:eastAsia="ru-RU"/>
        </w:rPr>
        <w:t xml:space="preserve"> </w:t>
      </w:r>
      <w:r w:rsidR="00D56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6135D" w:rsidRPr="003D7884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экзамену  </w:t>
      </w:r>
      <w:r w:rsidR="0036135D" w:rsidRPr="003D7884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 </w:t>
      </w:r>
      <w:r w:rsidR="0036135D" w:rsidRPr="003D788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право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задавать свои </w:t>
      </w:r>
      <w:r w:rsidR="0036135D" w:rsidRPr="003D788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</w:t>
      </w:r>
      <w:r w:rsidR="0036135D" w:rsidRPr="003D7884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="0036135D" w:rsidRPr="003D7884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  менее </w:t>
      </w:r>
      <w:r w:rsidR="0036135D" w:rsidRPr="003D7884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трёх), </w:t>
      </w:r>
      <w:r w:rsidR="0036135D" w:rsidRPr="003D7884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6135D" w:rsidRPr="003D7884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36135D" w:rsidRPr="003D7884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</w:t>
      </w:r>
      <w:r w:rsidR="0036135D" w:rsidRPr="003D7884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36135D" w:rsidRPr="003D7884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даны </w:t>
      </w:r>
      <w:r w:rsidR="0036135D" w:rsidRPr="003D7884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краткие, </w:t>
      </w:r>
      <w:r w:rsidR="0036135D" w:rsidRPr="003D7884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но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исчерпывающие </w:t>
      </w:r>
      <w:r w:rsidR="0036135D" w:rsidRPr="003D7884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  <w:t>ответы.</w:t>
      </w:r>
    </w:p>
    <w:p w:rsidR="0036135D" w:rsidRPr="003D7884" w:rsidRDefault="0036135D" w:rsidP="003D7884">
      <w:pPr>
        <w:spacing w:after="200" w:line="276" w:lineRule="auto"/>
        <w:ind w:left="284" w:right="8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Pr="003D7884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3D7884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="008B086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Pr="003D7884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="00ED7E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релевантным</w:t>
      </w:r>
      <w:r w:rsidRPr="003D788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ED7E6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3D7884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="00D56B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Pr="003D7884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w w:val="107"/>
          <w:sz w:val="28"/>
          <w:szCs w:val="28"/>
          <w:lang w:eastAsia="ru-RU"/>
        </w:rPr>
        <w:t>международного</w:t>
      </w:r>
      <w:r w:rsidRPr="003D7884">
        <w:rPr>
          <w:rFonts w:ascii="Times New Roman" w:eastAsia="Times New Roman" w:hAnsi="Times New Roman" w:cs="Times New Roman"/>
          <w:spacing w:val="7"/>
          <w:w w:val="107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w w:val="107"/>
          <w:sz w:val="28"/>
          <w:szCs w:val="28"/>
          <w:lang w:eastAsia="ru-RU"/>
        </w:rPr>
        <w:t>экзамена,</w:t>
      </w:r>
      <w:r w:rsidRPr="003D7884">
        <w:rPr>
          <w:rFonts w:ascii="Times New Roman" w:eastAsia="Times New Roman" w:hAnsi="Times New Roman" w:cs="Times New Roman"/>
          <w:spacing w:val="30"/>
          <w:w w:val="107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3D7884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D7884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таком  случае</w:t>
      </w:r>
      <w:r w:rsidRPr="003D7884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мон</w:t>
      </w:r>
      <w:proofErr w:type="gramStart"/>
      <w:r w:rsidRPr="003D7884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о-</w:t>
      </w:r>
      <w:proofErr w:type="gramEnd"/>
      <w:r w:rsidRPr="003D7884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логическое </w:t>
      </w:r>
      <w:r w:rsidRPr="003D7884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высказывание  </w:t>
      </w:r>
      <w:r w:rsidRPr="003D78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w w:val="107"/>
          <w:sz w:val="28"/>
          <w:szCs w:val="28"/>
          <w:lang w:eastAsia="ru-RU"/>
        </w:rPr>
        <w:t>проверяется</w:t>
      </w:r>
      <w:r w:rsidRPr="003D7884">
        <w:rPr>
          <w:rFonts w:ascii="Times New Roman" w:eastAsia="Times New Roman" w:hAnsi="Times New Roman" w:cs="Times New Roman"/>
          <w:spacing w:val="38"/>
          <w:w w:val="107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</w:t>
      </w:r>
      <w:r w:rsidRPr="003D7884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w w:val="109"/>
          <w:sz w:val="28"/>
          <w:szCs w:val="28"/>
          <w:lang w:eastAsia="ru-RU"/>
        </w:rPr>
        <w:t>образом:</w:t>
      </w:r>
      <w:r w:rsidRPr="003D7884">
        <w:rPr>
          <w:rFonts w:ascii="Times New Roman" w:eastAsia="Times New Roman" w:hAnsi="Times New Roman" w:cs="Times New Roman"/>
          <w:spacing w:val="37"/>
          <w:w w:val="109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3D7884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ученика </w:t>
      </w:r>
      <w:r w:rsidRPr="003D788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 краткие </w:t>
      </w:r>
      <w:r w:rsidRPr="003D7884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тексты </w:t>
      </w:r>
      <w:r w:rsidRPr="003D788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w w:val="107"/>
          <w:sz w:val="28"/>
          <w:szCs w:val="28"/>
          <w:lang w:eastAsia="ru-RU"/>
        </w:rPr>
        <w:t xml:space="preserve">с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разной </w:t>
      </w:r>
      <w:r w:rsidRPr="003D7884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w w:val="106"/>
          <w:sz w:val="28"/>
          <w:szCs w:val="28"/>
          <w:lang w:eastAsia="ru-RU"/>
        </w:rPr>
        <w:t>информацией</w:t>
      </w:r>
      <w:r w:rsidRPr="003D7884">
        <w:rPr>
          <w:rFonts w:ascii="Times New Roman" w:eastAsia="Times New Roman" w:hAnsi="Times New Roman" w:cs="Times New Roman"/>
          <w:spacing w:val="48"/>
          <w:w w:val="106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3D788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</w:t>
      </w:r>
      <w:r w:rsidRPr="003D7884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теме </w:t>
      </w:r>
      <w:r w:rsidRPr="003D7884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готовят </w:t>
      </w:r>
      <w:r w:rsidRPr="003D788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монолог-презентацию</w:t>
      </w:r>
      <w:r w:rsidRPr="003D7884">
        <w:rPr>
          <w:rFonts w:ascii="Times New Roman" w:eastAsia="Times New Roman" w:hAnsi="Times New Roman" w:cs="Times New Roman"/>
          <w:spacing w:val="49"/>
          <w:w w:val="105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3D788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прочитанном </w:t>
      </w:r>
      <w:r w:rsidRPr="003D7884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Pr="003D7884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собственном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отношении </w:t>
      </w:r>
      <w:r w:rsidRPr="003D788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D7884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проблеме   по</w:t>
      </w:r>
      <w:r w:rsidRPr="003D7884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w w:val="106"/>
          <w:sz w:val="28"/>
          <w:szCs w:val="28"/>
          <w:lang w:eastAsia="ru-RU"/>
        </w:rPr>
        <w:t>сформулированной</w:t>
      </w:r>
      <w:r w:rsidRPr="003D7884">
        <w:rPr>
          <w:rFonts w:ascii="Times New Roman" w:eastAsia="Times New Roman" w:hAnsi="Times New Roman" w:cs="Times New Roman"/>
          <w:spacing w:val="40"/>
          <w:w w:val="106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тематике. </w:t>
      </w:r>
      <w:r w:rsidRPr="003D7884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="008B08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Pr="003D7884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="00ED7E6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Pr="003D7884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 w:rsidRPr="003D7884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="00ED7E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</w:t>
      </w:r>
      <w:r w:rsidRPr="003D7884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="00ED7E6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</w:t>
      </w:r>
      <w:r w:rsidRPr="003D7884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w w:val="107"/>
          <w:sz w:val="28"/>
          <w:szCs w:val="28"/>
          <w:lang w:eastAsia="ru-RU"/>
        </w:rPr>
        <w:t xml:space="preserve">сообщение, </w:t>
      </w:r>
      <w:r w:rsidR="00ED7E6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 w:rsidRPr="003D7884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="00ED7E6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слушает</w:t>
      </w:r>
      <w:r w:rsidRPr="003D7884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="00D56B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делает </w:t>
      </w:r>
      <w:r w:rsidRPr="003D7884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заметки. </w:t>
      </w:r>
      <w:r w:rsidRPr="003D7884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8B08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обмена</w:t>
      </w:r>
      <w:r w:rsidRPr="003D7884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w w:val="106"/>
          <w:sz w:val="28"/>
          <w:szCs w:val="28"/>
          <w:lang w:eastAsia="ru-RU"/>
        </w:rPr>
        <w:t>информацией</w:t>
      </w:r>
      <w:r w:rsidRPr="003D7884">
        <w:rPr>
          <w:rFonts w:ascii="Times New Roman" w:eastAsia="Times New Roman" w:hAnsi="Times New Roman" w:cs="Times New Roman"/>
          <w:spacing w:val="48"/>
          <w:w w:val="106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D7E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</w:t>
      </w:r>
      <w:r w:rsidRPr="003D7884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="00ED7E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</w:t>
      </w:r>
      <w:r w:rsidRPr="003D788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ED7E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задаю</w:t>
      </w:r>
      <w:r w:rsidR="00D56B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 </w:t>
      </w:r>
      <w:r w:rsidRPr="003D7884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другу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 </w:t>
      </w:r>
      <w:r w:rsidRPr="003D788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Pr="003D7884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Pr="003D7884">
        <w:rPr>
          <w:rFonts w:ascii="Times New Roman" w:eastAsia="Times New Roman" w:hAnsi="Times New Roman" w:cs="Times New Roman"/>
          <w:w w:val="106"/>
          <w:sz w:val="28"/>
          <w:szCs w:val="28"/>
          <w:lang w:eastAsia="ru-RU"/>
        </w:rPr>
        <w:t>перекрёстном</w:t>
      </w:r>
      <w:r w:rsidRPr="003D7884">
        <w:rPr>
          <w:rFonts w:ascii="Times New Roman" w:eastAsia="Times New Roman" w:hAnsi="Times New Roman" w:cs="Times New Roman"/>
          <w:spacing w:val="47"/>
          <w:w w:val="106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интервью </w:t>
      </w:r>
      <w:r w:rsidRPr="003D7884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</w:t>
      </w:r>
      <w:r w:rsidRPr="003D788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очереди).  </w:t>
      </w:r>
      <w:r w:rsidRPr="003D788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8B08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Pr="003D7884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="008B08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3D788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="00ED7E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Pr="003D7884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повторяться.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Pr="003D7884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Pr="003D7884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 w:rsidR="008B086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краткими,</w:t>
      </w:r>
      <w:r w:rsidRPr="003D7884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D5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3D7884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D5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Pr="003D78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</w:t>
      </w:r>
      <w:r w:rsidRPr="003D7884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 w:rsidRPr="003D788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>исчерпывающими.</w:t>
      </w:r>
    </w:p>
    <w:p w:rsidR="0036135D" w:rsidRPr="003D7884" w:rsidRDefault="008B086A" w:rsidP="003D7884">
      <w:pPr>
        <w:spacing w:after="200" w:line="276" w:lineRule="auto"/>
        <w:ind w:left="426" w:right="82" w:firstLine="978"/>
        <w:jc w:val="both"/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r w:rsidR="0036135D" w:rsidRPr="003D7884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="00ED7E6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r w:rsidR="0036135D" w:rsidRPr="003D7884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="00ED7E6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6135D" w:rsidRPr="003D788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ED7E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</w:t>
      </w:r>
      <w:r w:rsidR="0036135D" w:rsidRPr="003D7884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="00ED7E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</w:t>
      </w:r>
      <w:r w:rsidR="0036135D" w:rsidRPr="003D7884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 </w:t>
      </w:r>
      <w:r w:rsidR="0036135D" w:rsidRPr="003D788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итогового </w:t>
      </w:r>
      <w:r w:rsidR="00D5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36135D" w:rsidRPr="003D7884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6135D" w:rsidRPr="003D78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аспекту </w:t>
      </w:r>
      <w:r w:rsidR="0036135D" w:rsidRPr="003D7884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6"/>
          <w:sz w:val="28"/>
          <w:szCs w:val="28"/>
          <w:lang w:eastAsia="ru-RU"/>
        </w:rPr>
        <w:t>«Говорение»</w:t>
      </w:r>
      <w:r w:rsidR="0036135D" w:rsidRPr="003D7884">
        <w:rPr>
          <w:rFonts w:ascii="Times New Roman" w:eastAsia="Times New Roman" w:hAnsi="Times New Roman" w:cs="Times New Roman"/>
          <w:spacing w:val="45"/>
          <w:w w:val="106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6"/>
          <w:sz w:val="28"/>
          <w:szCs w:val="28"/>
          <w:lang w:eastAsia="ru-RU"/>
        </w:rPr>
        <w:t xml:space="preserve">остаётся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6135D" w:rsidRPr="003D7884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учителем, </w:t>
      </w:r>
      <w:r w:rsidR="0036135D" w:rsidRPr="003D7884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</w:t>
      </w:r>
      <w:r w:rsidR="0036135D" w:rsidRPr="003D7884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руководствуется  </w:t>
      </w:r>
      <w:r w:rsidR="0036135D" w:rsidRPr="003D788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</w:t>
      </w:r>
      <w:r w:rsidR="0036135D" w:rsidRPr="003D7884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задачами  </w:t>
      </w:r>
      <w:r w:rsidR="0036135D" w:rsidRPr="003D788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обучения, </w:t>
      </w:r>
      <w:r w:rsidR="0036135D" w:rsidRPr="003D7884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уровнем </w:t>
      </w:r>
      <w:r w:rsidR="0036135D" w:rsidRPr="003D7884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</w:t>
      </w:r>
      <w:r w:rsidR="0036135D" w:rsidRPr="003D7884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группы,</w:t>
      </w:r>
      <w:r w:rsidR="0036135D" w:rsidRPr="003D7884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 xml:space="preserve">а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36135D" w:rsidRPr="003D7884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желаниями </w:t>
      </w:r>
      <w:r w:rsidR="0036135D" w:rsidRPr="003D7884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учащихся. </w:t>
      </w:r>
      <w:r w:rsidR="0036135D" w:rsidRPr="003D7884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="00ED7E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6135D" w:rsidRPr="003D78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этого, </w:t>
      </w:r>
      <w:r w:rsidR="0036135D" w:rsidRPr="003D7884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вполне </w:t>
      </w:r>
      <w:r w:rsidR="0036135D" w:rsidRPr="003D788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вероятно, </w:t>
      </w:r>
      <w:r w:rsidR="0036135D" w:rsidRPr="003D7884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</w:t>
      </w:r>
      <w:r w:rsidR="0036135D" w:rsidRPr="003D7884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заранее</w:t>
      </w:r>
      <w:r w:rsidR="0036135D" w:rsidRPr="003D7884">
        <w:rPr>
          <w:rFonts w:ascii="Times New Roman" w:eastAsia="Times New Roman" w:hAnsi="Times New Roman" w:cs="Times New Roman"/>
          <w:spacing w:val="33"/>
          <w:w w:val="111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36135D" w:rsidRPr="003D7884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</w:t>
      </w:r>
      <w:r w:rsidR="0036135D" w:rsidRPr="003D7884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учеников </w:t>
      </w:r>
      <w:r w:rsidR="0036135D" w:rsidRPr="003D78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52"/>
          <w:sz w:val="28"/>
          <w:szCs w:val="28"/>
          <w:lang w:eastAsia="ru-RU"/>
        </w:rPr>
        <w:t xml:space="preserve">и/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6135D" w:rsidRPr="003D7884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36135D" w:rsidRPr="003D7884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7"/>
          <w:sz w:val="28"/>
          <w:szCs w:val="28"/>
          <w:lang w:eastAsia="ru-RU"/>
        </w:rPr>
        <w:t>родителей.</w:t>
      </w:r>
      <w:r w:rsidR="0036135D" w:rsidRPr="003D7884">
        <w:rPr>
          <w:rFonts w:ascii="Times New Roman" w:eastAsia="Times New Roman" w:hAnsi="Times New Roman" w:cs="Times New Roman"/>
          <w:spacing w:val="30"/>
          <w:w w:val="107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135D" w:rsidRPr="003D7884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книге</w:t>
      </w:r>
      <w:r w:rsidR="0036135D" w:rsidRPr="003D7884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6135D" w:rsidRPr="003D7884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контрольными </w:t>
      </w:r>
      <w:r w:rsidR="0036135D" w:rsidRPr="003D7884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35D" w:rsidRPr="003D7884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тестовыми </w:t>
      </w:r>
      <w:r w:rsidR="0036135D" w:rsidRPr="003D788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заданиями </w:t>
      </w:r>
      <w:r w:rsidR="0036135D" w:rsidRPr="003D7884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="0036135D" w:rsidRPr="003D788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</w:t>
      </w:r>
      <w:r w:rsidR="0036135D" w:rsidRPr="003D7884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r w:rsidR="0036135D" w:rsidRPr="003D7884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 </w:t>
      </w:r>
      <w:r w:rsidR="0036135D" w:rsidRPr="003D7884">
        <w:rPr>
          <w:rFonts w:ascii="Times New Roman" w:eastAsia="Times New Roman" w:hAnsi="Times New Roman" w:cs="Times New Roman"/>
          <w:w w:val="108"/>
          <w:sz w:val="28"/>
          <w:szCs w:val="28"/>
          <w:lang w:eastAsia="ru-RU"/>
        </w:rPr>
        <w:t xml:space="preserve">для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одного, </w:t>
      </w:r>
      <w:r w:rsidR="0036135D" w:rsidRPr="003D7884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="0036135D" w:rsidRPr="003D788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35D" w:rsidRPr="003D7884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36135D" w:rsidRPr="003D7884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другого </w:t>
      </w:r>
      <w:r w:rsidR="0036135D" w:rsidRPr="003D7884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варианта </w:t>
      </w:r>
      <w:r w:rsidR="0036135D" w:rsidRPr="003D7884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подведения  </w:t>
      </w:r>
      <w:r w:rsidR="0036135D" w:rsidRPr="003D78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  <w:t>итогов.</w:t>
      </w:r>
    </w:p>
    <w:p w:rsidR="0036135D" w:rsidRPr="003D7884" w:rsidRDefault="00561E2D" w:rsidP="003D7884">
      <w:pPr>
        <w:spacing w:after="200" w:line="276" w:lineRule="auto"/>
        <w:ind w:left="709" w:right="82" w:hanging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1050290</wp:posOffset>
                </wp:positionH>
                <wp:positionV relativeFrom="paragraph">
                  <wp:posOffset>4627880</wp:posOffset>
                </wp:positionV>
                <wp:extent cx="71755" cy="71755"/>
                <wp:effectExtent l="2540" t="1905" r="1905" b="2540"/>
                <wp:wrapNone/>
                <wp:docPr id="38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1654" y="7288"/>
                          <a:chExt cx="113" cy="113"/>
                        </a:xfrm>
                      </wpg:grpSpPr>
                      <wps:wsp>
                        <wps:cNvPr id="39" name="Freeform 164"/>
                        <wps:cNvSpPr>
                          <a:spLocks/>
                        </wps:cNvSpPr>
                        <wps:spPr bwMode="auto">
                          <a:xfrm>
                            <a:off x="1654" y="7288"/>
                            <a:ext cx="113" cy="113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T0 w 113"/>
                              <a:gd name="T2" fmla="+- 0 7401 7288"/>
                              <a:gd name="T3" fmla="*/ 7401 h 113"/>
                              <a:gd name="T4" fmla="+- 0 1767 1654"/>
                              <a:gd name="T5" fmla="*/ T4 w 113"/>
                              <a:gd name="T6" fmla="+- 0 7401 7288"/>
                              <a:gd name="T7" fmla="*/ 7401 h 113"/>
                              <a:gd name="T8" fmla="+- 0 1767 1654"/>
                              <a:gd name="T9" fmla="*/ T8 w 113"/>
                              <a:gd name="T10" fmla="+- 0 7288 7288"/>
                              <a:gd name="T11" fmla="*/ 7288 h 113"/>
                              <a:gd name="T12" fmla="+- 0 1654 1654"/>
                              <a:gd name="T13" fmla="*/ T12 w 113"/>
                              <a:gd name="T14" fmla="+- 0 7288 7288"/>
                              <a:gd name="T15" fmla="*/ 7288 h 113"/>
                              <a:gd name="T16" fmla="+- 0 1654 1654"/>
                              <a:gd name="T17" fmla="*/ T16 w 113"/>
                              <a:gd name="T18" fmla="+- 0 7401 7288"/>
                              <a:gd name="T19" fmla="*/ 7401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A1944AD" id="Group 163" o:spid="_x0000_s1026" style="position:absolute;margin-left:82.7pt;margin-top:364.4pt;width:5.65pt;height:5.65pt;z-index:-251667968;mso-position-horizontal-relative:page" coordorigin="1654,7288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">
                <v:shape id="Freeform 164" o:spid="_x0000_s1027" style="position:absolute;left:1654;top:7288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vZxsYA&#10;AADbAAAADwAAAGRycy9kb3ducmV2LnhtbESPS2sCMRSF9wX/Q7iCu5qpgrSjUYZWwYVUfEJ3t5Pb&#10;mWknN2OS6tRf3wiFLg/n8XEms9bU4kzOV5YVPPQTEMS51RUXCva7xf0jCB+QNdaWScEPeZhNO3cT&#10;TLW98IbO21CIOMI+RQVlCE0qpc9LMuj7tiGO3od1BkOUrpDa4SWOm1oOkmQkDVYcCSU29FxS/rX9&#10;Njfu4fW4eMnW87fV+ng6Xd/rz8wp1eu22RhEoDb8h//aS61g+AS3L/EH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vZxsYAAADbAAAADwAAAAAAAAAAAAAAAACYAgAAZHJz&#10;L2Rvd25yZXYueG1sUEsFBgAAAAAEAAQA9QAAAIsDAAAAAA==&#10;" path="m,113r113,l113,,,,,113xe" fillcolor="#ccc" stroked="f">
                  <v:path arrowok="t" o:connecttype="custom" o:connectlocs="0,7401;113,7401;113,7288;0,7288;0,7401" o:connectangles="0,0,0,0,0"/>
                </v:shape>
                <w10:wrap anchorx="page"/>
              </v:group>
            </w:pict>
          </mc:Fallback>
        </mc:AlternateContent>
      </w:r>
      <w:r w:rsidRPr="003D78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1050290</wp:posOffset>
                </wp:positionH>
                <wp:positionV relativeFrom="paragraph">
                  <wp:posOffset>4773930</wp:posOffset>
                </wp:positionV>
                <wp:extent cx="71755" cy="71755"/>
                <wp:effectExtent l="2540" t="0" r="1905" b="0"/>
                <wp:wrapNone/>
                <wp:docPr id="36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1654" y="7518"/>
                          <a:chExt cx="113" cy="113"/>
                        </a:xfrm>
                      </wpg:grpSpPr>
                      <wps:wsp>
                        <wps:cNvPr id="37" name="Freeform 166"/>
                        <wps:cNvSpPr>
                          <a:spLocks/>
                        </wps:cNvSpPr>
                        <wps:spPr bwMode="auto">
                          <a:xfrm>
                            <a:off x="1654" y="7518"/>
                            <a:ext cx="113" cy="113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T0 w 113"/>
                              <a:gd name="T2" fmla="+- 0 7631 7518"/>
                              <a:gd name="T3" fmla="*/ 7631 h 113"/>
                              <a:gd name="T4" fmla="+- 0 1767 1654"/>
                              <a:gd name="T5" fmla="*/ T4 w 113"/>
                              <a:gd name="T6" fmla="+- 0 7631 7518"/>
                              <a:gd name="T7" fmla="*/ 7631 h 113"/>
                              <a:gd name="T8" fmla="+- 0 1767 1654"/>
                              <a:gd name="T9" fmla="*/ T8 w 113"/>
                              <a:gd name="T10" fmla="+- 0 7518 7518"/>
                              <a:gd name="T11" fmla="*/ 7518 h 113"/>
                              <a:gd name="T12" fmla="+- 0 1654 1654"/>
                              <a:gd name="T13" fmla="*/ T12 w 113"/>
                              <a:gd name="T14" fmla="+- 0 7518 7518"/>
                              <a:gd name="T15" fmla="*/ 7518 h 113"/>
                              <a:gd name="T16" fmla="+- 0 1654 1654"/>
                              <a:gd name="T17" fmla="*/ T16 w 113"/>
                              <a:gd name="T18" fmla="+- 0 7631 7518"/>
                              <a:gd name="T19" fmla="*/ 7631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88DAA30" id="Group 165" o:spid="_x0000_s1026" style="position:absolute;margin-left:82.7pt;margin-top:375.9pt;width:5.65pt;height:5.65pt;z-index:-251666944;mso-position-horizontal-relative:page" coordorigin="1654,7518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">
                <v:shape id="Freeform 166" o:spid="_x0000_s1027" style="position:absolute;left:1654;top:7518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joL8YA&#10;AADbAAAADwAAAGRycy9kb3ducmV2LnhtbESPS2sCMRSF9wX/Q7iCu5qpgi2jUYZWwYVUfEJ3t5Pb&#10;mWknN2OS6tRf3wiFLg/n8XEms9bU4kzOV5YVPPQTEMS51RUXCva7xf0TCB+QNdaWScEPeZhNO3cT&#10;TLW98IbO21CIOMI+RQVlCE0qpc9LMuj7tiGO3od1BkOUrpDa4SWOm1oOkmQkDVYcCSU29FxS/rX9&#10;Njfu4fW4eMnW87fV+ng6Xd/rz8wp1eu22RhEoDb8h//aS61g+Ai3L/EH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joL8YAAADbAAAADwAAAAAAAAAAAAAAAACYAgAAZHJz&#10;L2Rvd25yZXYueG1sUEsFBgAAAAAEAAQA9QAAAIsDAAAAAA==&#10;" path="m,113r113,l113,,,,,113xe" fillcolor="#ccc" stroked="f">
                  <v:path arrowok="t" o:connecttype="custom" o:connectlocs="0,7631;113,7631;113,7518;0,7518;0,7631" o:connectangles="0,0,0,0,0"/>
                </v:shape>
                <w10:wrap anchorx="page"/>
              </v:group>
            </w:pict>
          </mc:Fallback>
        </mc:AlternateContent>
      </w:r>
      <w:r w:rsidRPr="003D78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1050290</wp:posOffset>
                </wp:positionH>
                <wp:positionV relativeFrom="page">
                  <wp:posOffset>7774305</wp:posOffset>
                </wp:positionV>
                <wp:extent cx="71755" cy="71755"/>
                <wp:effectExtent l="2540" t="1905" r="1905" b="2540"/>
                <wp:wrapNone/>
                <wp:docPr id="34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1654" y="12243"/>
                          <a:chExt cx="113" cy="113"/>
                        </a:xfrm>
                      </wpg:grpSpPr>
                      <wps:wsp>
                        <wps:cNvPr id="35" name="Freeform 168"/>
                        <wps:cNvSpPr>
                          <a:spLocks/>
                        </wps:cNvSpPr>
                        <wps:spPr bwMode="auto">
                          <a:xfrm>
                            <a:off x="1654" y="12243"/>
                            <a:ext cx="113" cy="113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T0 w 113"/>
                              <a:gd name="T2" fmla="+- 0 12356 12243"/>
                              <a:gd name="T3" fmla="*/ 12356 h 113"/>
                              <a:gd name="T4" fmla="+- 0 1767 1654"/>
                              <a:gd name="T5" fmla="*/ T4 w 113"/>
                              <a:gd name="T6" fmla="+- 0 12356 12243"/>
                              <a:gd name="T7" fmla="*/ 12356 h 113"/>
                              <a:gd name="T8" fmla="+- 0 1767 1654"/>
                              <a:gd name="T9" fmla="*/ T8 w 113"/>
                              <a:gd name="T10" fmla="+- 0 12243 12243"/>
                              <a:gd name="T11" fmla="*/ 12243 h 113"/>
                              <a:gd name="T12" fmla="+- 0 1654 1654"/>
                              <a:gd name="T13" fmla="*/ T12 w 113"/>
                              <a:gd name="T14" fmla="+- 0 12243 12243"/>
                              <a:gd name="T15" fmla="*/ 12243 h 113"/>
                              <a:gd name="T16" fmla="+- 0 1654 1654"/>
                              <a:gd name="T17" fmla="*/ T16 w 113"/>
                              <a:gd name="T18" fmla="+- 0 12356 12243"/>
                              <a:gd name="T19" fmla="*/ 12356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5BF107E" id="Group 167" o:spid="_x0000_s1026" style="position:absolute;margin-left:82.7pt;margin-top:612.15pt;width:5.65pt;height:5.65pt;z-index:-251665920;mso-position-horizontal-relative:page;mso-position-vertical-relative:page" coordorigin="1654,12243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">
                <v:shape id="Freeform 168" o:spid="_x0000_s1027" style="position:absolute;left:1654;top:12243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bTw8YA&#10;AADbAAAADwAAAGRycy9kb3ducmV2LnhtbESPS2sCMRSF9wX/Q7iCu5qpYimjUYZWwYVUfEJ3t5Pb&#10;mWknN2OS6tRf3wiFLg/n8XEms9bU4kzOV5YVPPQTEMS51RUXCva7xf0TCB+QNdaWScEPeZhNO3cT&#10;TLW98IbO21CIOMI+RQVlCE0qpc9LMuj7tiGO3od1BkOUrpDa4SWOm1oOkuRRGqw4Ekps6Lmk/Gv7&#10;bW7cw+tx8ZKt52+r9fF0ur7Xn5lTqtdtszGIQG34D/+1l1rBcAS3L/EH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bTw8YAAADbAAAADwAAAAAAAAAAAAAAAACYAgAAZHJz&#10;L2Rvd25yZXYueG1sUEsFBgAAAAAEAAQA9QAAAIsDAAAAAA==&#10;" path="m,113r113,l113,,,,,113xe" fillcolor="#ccc" stroked="f">
                  <v:path arrowok="t" o:connecttype="custom" o:connectlocs="0,12356;113,12356;113,12243;0,12243;0,12356" o:connectangles="0,0,0,0,0"/>
                </v:shape>
                <w10:wrap anchorx="page" anchory="page"/>
              </v:group>
            </w:pict>
          </mc:Fallback>
        </mc:AlternateContent>
      </w:r>
      <w:r w:rsidRPr="003D78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1050290</wp:posOffset>
                </wp:positionH>
                <wp:positionV relativeFrom="page">
                  <wp:posOffset>7920355</wp:posOffset>
                </wp:positionV>
                <wp:extent cx="71755" cy="71755"/>
                <wp:effectExtent l="2540" t="0" r="1905" b="0"/>
                <wp:wrapNone/>
                <wp:docPr id="32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1654" y="12473"/>
                          <a:chExt cx="113" cy="113"/>
                        </a:xfrm>
                      </wpg:grpSpPr>
                      <wps:wsp>
                        <wps:cNvPr id="33" name="Freeform 170"/>
                        <wps:cNvSpPr>
                          <a:spLocks/>
                        </wps:cNvSpPr>
                        <wps:spPr bwMode="auto">
                          <a:xfrm>
                            <a:off x="1654" y="12473"/>
                            <a:ext cx="113" cy="113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T0 w 113"/>
                              <a:gd name="T2" fmla="+- 0 12586 12473"/>
                              <a:gd name="T3" fmla="*/ 12586 h 113"/>
                              <a:gd name="T4" fmla="+- 0 1767 1654"/>
                              <a:gd name="T5" fmla="*/ T4 w 113"/>
                              <a:gd name="T6" fmla="+- 0 12586 12473"/>
                              <a:gd name="T7" fmla="*/ 12586 h 113"/>
                              <a:gd name="T8" fmla="+- 0 1767 1654"/>
                              <a:gd name="T9" fmla="*/ T8 w 113"/>
                              <a:gd name="T10" fmla="+- 0 12473 12473"/>
                              <a:gd name="T11" fmla="*/ 12473 h 113"/>
                              <a:gd name="T12" fmla="+- 0 1654 1654"/>
                              <a:gd name="T13" fmla="*/ T12 w 113"/>
                              <a:gd name="T14" fmla="+- 0 12473 12473"/>
                              <a:gd name="T15" fmla="*/ 12473 h 113"/>
                              <a:gd name="T16" fmla="+- 0 1654 1654"/>
                              <a:gd name="T17" fmla="*/ T16 w 113"/>
                              <a:gd name="T18" fmla="+- 0 12586 12473"/>
                              <a:gd name="T19" fmla="*/ 12586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FA5A5EA" id="Group 169" o:spid="_x0000_s1026" style="position:absolute;margin-left:82.7pt;margin-top:623.65pt;width:5.65pt;height:5.65pt;z-index:-251664896;mso-position-horizontal-relative:page;mso-position-vertical-relative:page" coordorigin="1654,12473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">
                <v:shape id="Freeform 170" o:spid="_x0000_s1027" style="position:absolute;left:1654;top:12473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PuLMUA&#10;AADbAAAADwAAAGRycy9kb3ducmV2LnhtbESPS2sCMRSF9wX/Q7hCd5qxQpHRKENboYtSqS9wd51c&#10;Z6ZObsYk1Wl/vRGELg/n8XEms9bU4kzOV5YVDPoJCOLc6ooLBevVvDcC4QOyxtoyKfglD7Np52GC&#10;qbYX/qLzMhQijrBPUUEZQpNK6fOSDPq+bYijd7DOYIjSFVI7vMRxU8unJHmWBiuOhBIbeikpPy5/&#10;zI27+dzOX7PF2+5jsT2d/vb1d+aUeuy22RhEoDb8h+/td61gOIT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0+4sxQAAANsAAAAPAAAAAAAAAAAAAAAAAJgCAABkcnMv&#10;ZG93bnJldi54bWxQSwUGAAAAAAQABAD1AAAAigMAAAAA&#10;" path="m,113r113,l113,,,,,113xe" fillcolor="#ccc" stroked="f">
                  <v:path arrowok="t" o:connecttype="custom" o:connectlocs="0,12586;113,12586;113,12473;0,12473;0,12586" o:connectangles="0,0,0,0,0"/>
                </v:shape>
                <w10:wrap anchorx="page" anchory="page"/>
              </v:group>
            </w:pict>
          </mc:Fallback>
        </mc:AlternateContent>
      </w:r>
      <w:r w:rsidRPr="003D78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1050290</wp:posOffset>
                </wp:positionH>
                <wp:positionV relativeFrom="page">
                  <wp:posOffset>8066405</wp:posOffset>
                </wp:positionV>
                <wp:extent cx="71755" cy="71755"/>
                <wp:effectExtent l="2540" t="0" r="1905" b="0"/>
                <wp:wrapNone/>
                <wp:docPr id="30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1654" y="12703"/>
                          <a:chExt cx="113" cy="113"/>
                        </a:xfrm>
                      </wpg:grpSpPr>
                      <wps:wsp>
                        <wps:cNvPr id="31" name="Freeform 172"/>
                        <wps:cNvSpPr>
                          <a:spLocks/>
                        </wps:cNvSpPr>
                        <wps:spPr bwMode="auto">
                          <a:xfrm>
                            <a:off x="1654" y="12703"/>
                            <a:ext cx="113" cy="113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T0 w 113"/>
                              <a:gd name="T2" fmla="+- 0 12816 12703"/>
                              <a:gd name="T3" fmla="*/ 12816 h 113"/>
                              <a:gd name="T4" fmla="+- 0 1767 1654"/>
                              <a:gd name="T5" fmla="*/ T4 w 113"/>
                              <a:gd name="T6" fmla="+- 0 12816 12703"/>
                              <a:gd name="T7" fmla="*/ 12816 h 113"/>
                              <a:gd name="T8" fmla="+- 0 1767 1654"/>
                              <a:gd name="T9" fmla="*/ T8 w 113"/>
                              <a:gd name="T10" fmla="+- 0 12703 12703"/>
                              <a:gd name="T11" fmla="*/ 12703 h 113"/>
                              <a:gd name="T12" fmla="+- 0 1654 1654"/>
                              <a:gd name="T13" fmla="*/ T12 w 113"/>
                              <a:gd name="T14" fmla="+- 0 12703 12703"/>
                              <a:gd name="T15" fmla="*/ 12703 h 113"/>
                              <a:gd name="T16" fmla="+- 0 1654 1654"/>
                              <a:gd name="T17" fmla="*/ T16 w 113"/>
                              <a:gd name="T18" fmla="+- 0 12816 12703"/>
                              <a:gd name="T19" fmla="*/ 12816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024C5D9" id="Group 171" o:spid="_x0000_s1026" style="position:absolute;margin-left:82.7pt;margin-top:635.15pt;width:5.65pt;height:5.65pt;z-index:-251663872;mso-position-horizontal-relative:page;mso-position-vertical-relative:page" coordorigin="1654,12703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">
                <v:shape id="Freeform 172" o:spid="_x0000_s1027" style="position:absolute;left:1654;top:12703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3VwMUA&#10;AADbAAAADwAAAGRycy9kb3ducmV2LnhtbESPX2vCMBTF3wf7DuEOfJupE2RUoxQ3wQeZqJvg211z&#10;19Y1NzXJtPrpjSDs8XD+/DijSWtqcSTnK8sKet0EBHFudcWFgs/N7PkVhA/IGmvLpOBMHibjx4cR&#10;ptqeeEXHdShEHGGfooIyhCaV0uclGfRd2xBH78c6gyFKV0jt8BTHTS1fkmQgDVYcCSU2NC0p/13/&#10;mRv362M7e8uW77vFcns4XL7rfeaU6jy12RBEoDb8h+/tuVbQ78HtS/wBcn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dXAxQAAANsAAAAPAAAAAAAAAAAAAAAAAJgCAABkcnMv&#10;ZG93bnJldi54bWxQSwUGAAAAAAQABAD1AAAAigMAAAAA&#10;" path="m,113r113,l113,,,,,113xe" fillcolor="#ccc" stroked="f">
                  <v:path arrowok="t" o:connecttype="custom" o:connectlocs="0,12816;113,12816;113,12703;0,12703;0,12816" o:connectangles="0,0,0,0,0"/>
                </v:shape>
                <w10:wrap anchorx="page" anchory="page"/>
              </v:group>
            </w:pict>
          </mc:Fallback>
        </mc:AlternateConten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</w:t>
      </w:r>
      <w:r w:rsidR="0036135D" w:rsidRPr="003D788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35D" w:rsidRPr="003D7884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оценивания</w:t>
      </w:r>
      <w:r w:rsidR="0036135D" w:rsidRPr="003D7884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вводной</w:t>
      </w:r>
      <w:r w:rsidR="0036135D" w:rsidRPr="003D7884">
        <w:rPr>
          <w:rFonts w:ascii="Times New Roman" w:eastAsia="Times New Roman" w:hAnsi="Times New Roman" w:cs="Times New Roman"/>
          <w:spacing w:val="58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36135D" w:rsidRPr="003D788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35D" w:rsidRPr="003D7884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  <w:t xml:space="preserve">монологического </w:t>
      </w:r>
      <w:r w:rsidR="0036135D" w:rsidRPr="003D7884">
        <w:rPr>
          <w:rFonts w:ascii="Times New Roman" w:eastAsia="Times New Roman" w:hAnsi="Times New Roman" w:cs="Times New Roman"/>
          <w:w w:val="94"/>
          <w:sz w:val="28"/>
          <w:szCs w:val="28"/>
          <w:lang w:eastAsia="ru-RU"/>
        </w:rPr>
        <w:t>высказывания</w:t>
      </w:r>
      <w:r w:rsidR="0036135D" w:rsidRPr="003D7884">
        <w:rPr>
          <w:rFonts w:ascii="Times New Roman" w:eastAsia="Times New Roman" w:hAnsi="Times New Roman" w:cs="Times New Roman"/>
          <w:spacing w:val="64"/>
          <w:w w:val="94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36135D" w:rsidRPr="003D7884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6135D" w:rsidRPr="003D7884"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="0036135D" w:rsidRPr="003D7884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6135D" w:rsidRPr="003D7884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</w:t>
      </w:r>
      <w:r w:rsidR="0036135D" w:rsidRPr="003D7884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«Горизонты»</w:t>
      </w:r>
      <w:r w:rsidR="0036135D" w:rsidRPr="003D7884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135D" w:rsidRPr="003D7884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36135D" w:rsidRPr="003D7884">
        <w:rPr>
          <w:rFonts w:ascii="Times New Roman" w:eastAsia="Times New Roman" w:hAnsi="Times New Roman" w:cs="Times New Roman"/>
          <w:spacing w:val="66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4"/>
          <w:sz w:val="28"/>
          <w:szCs w:val="28"/>
          <w:lang w:eastAsia="ru-RU"/>
        </w:rPr>
        <w:t>международными</w:t>
      </w:r>
      <w:r w:rsidR="0036135D" w:rsidRPr="003D7884">
        <w:rPr>
          <w:rFonts w:ascii="Times New Roman" w:eastAsia="Times New Roman" w:hAnsi="Times New Roman" w:cs="Times New Roman"/>
          <w:spacing w:val="57"/>
          <w:w w:val="104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</w:t>
      </w:r>
      <w:r w:rsidR="0036135D" w:rsidRPr="003D7884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35D" w:rsidRPr="003D7884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</w:t>
      </w:r>
      <w:r w:rsidR="0036135D" w:rsidRPr="003D7884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</w:p>
    <w:tbl>
      <w:tblPr>
        <w:tblW w:w="10679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91"/>
        <w:gridCol w:w="1154"/>
        <w:gridCol w:w="1134"/>
      </w:tblGrid>
      <w:tr w:rsidR="0036135D" w:rsidRPr="003D7884" w:rsidTr="009A134C">
        <w:trPr>
          <w:trHeight w:hRule="exact" w:val="1327"/>
        </w:trPr>
        <w:tc>
          <w:tcPr>
            <w:tcW w:w="8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51" w:after="200" w:line="276" w:lineRule="auto"/>
              <w:ind w:left="20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Критерий </w:t>
            </w:r>
            <w:r w:rsidRPr="003D788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оценивания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9A134C">
            <w:pPr>
              <w:spacing w:before="51" w:after="200" w:line="240" w:lineRule="auto"/>
              <w:ind w:right="1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9"/>
                <w:sz w:val="28"/>
                <w:szCs w:val="28"/>
                <w:lang w:eastAsia="ru-RU"/>
              </w:rPr>
              <w:t xml:space="preserve">Возможные </w:t>
            </w:r>
            <w:r w:rsidRPr="003D7884">
              <w:rPr>
                <w:rFonts w:ascii="Times New Roman" w:eastAsia="Times New Roman" w:hAnsi="Times New Roman" w:cs="Times New Roman"/>
                <w:w w:val="103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51" w:after="200" w:line="240" w:lineRule="auto"/>
              <w:ind w:right="2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3"/>
                <w:sz w:val="28"/>
                <w:szCs w:val="28"/>
                <w:lang w:eastAsia="ru-RU"/>
              </w:rPr>
              <w:t xml:space="preserve">Результат </w:t>
            </w:r>
            <w:r w:rsidRPr="003D7884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>учащегося</w:t>
            </w:r>
          </w:p>
        </w:tc>
      </w:tr>
      <w:tr w:rsidR="0036135D" w:rsidRPr="003D7884" w:rsidTr="003D7884">
        <w:trPr>
          <w:trHeight w:hRule="exact" w:val="510"/>
        </w:trPr>
        <w:tc>
          <w:tcPr>
            <w:tcW w:w="10679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6135D" w:rsidRPr="003D7884" w:rsidRDefault="008B086A" w:rsidP="009A134C">
            <w:pPr>
              <w:spacing w:after="200" w:line="276" w:lineRule="auto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Вводная</w:t>
            </w:r>
            <w:r w:rsidR="0036135D" w:rsidRPr="003D7884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часть. </w:t>
            </w:r>
            <w:r w:rsidR="0036135D" w:rsidRPr="003D788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Говорение</w:t>
            </w:r>
          </w:p>
        </w:tc>
      </w:tr>
      <w:tr w:rsidR="0036135D" w:rsidRPr="003D7884" w:rsidTr="009A134C">
        <w:trPr>
          <w:trHeight w:hRule="exact" w:val="1906"/>
        </w:trPr>
        <w:tc>
          <w:tcPr>
            <w:tcW w:w="8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75" w:after="200" w:line="276" w:lineRule="auto"/>
              <w:ind w:left="160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B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D7884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="008B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вводной</w:t>
            </w:r>
            <w:r w:rsidRPr="003D7884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</w:t>
            </w:r>
            <w:r w:rsidRPr="003D7884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eastAsia="ru-RU"/>
              </w:rPr>
              <w:t xml:space="preserve"> </w:t>
            </w:r>
            <w:r w:rsidR="008B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учащийся</w:t>
            </w:r>
            <w:r w:rsidR="00ED7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представил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себя </w:t>
            </w:r>
            <w:r w:rsidRPr="003D788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D7884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свою </w:t>
            </w:r>
            <w:r w:rsidRPr="003D788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семью </w:t>
            </w:r>
            <w:r w:rsidRPr="003D788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минимум</w:t>
            </w:r>
            <w:r w:rsidRPr="003D7884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3D7884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D7884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пунктам.</w:t>
            </w:r>
            <w:r w:rsidRPr="003D7884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>Представление</w:t>
            </w:r>
            <w:r w:rsidRPr="003D7884">
              <w:rPr>
                <w:rFonts w:ascii="Times New Roman" w:eastAsia="Times New Roman" w:hAnsi="Times New Roman" w:cs="Times New Roman"/>
                <w:spacing w:val="33"/>
                <w:w w:val="105"/>
                <w:sz w:val="28"/>
                <w:szCs w:val="28"/>
                <w:lang w:eastAsia="ru-RU"/>
              </w:rPr>
              <w:t xml:space="preserve"> </w:t>
            </w:r>
            <w:r w:rsidR="008B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построено</w:t>
            </w:r>
            <w:r w:rsidRPr="003D7884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логично</w:t>
            </w:r>
            <w:r w:rsidRPr="003D7884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D7884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3"/>
                <w:sz w:val="28"/>
                <w:szCs w:val="28"/>
                <w:lang w:eastAsia="ru-RU"/>
              </w:rPr>
              <w:t>лаконич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но,</w:t>
            </w:r>
            <w:r w:rsidRPr="003D788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3D7884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</w:t>
            </w:r>
            <w:r w:rsidRPr="003D7884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eastAsia="ru-RU"/>
              </w:rPr>
              <w:t>информационных</w:t>
            </w:r>
            <w:r w:rsidRPr="003D7884">
              <w:rPr>
                <w:rFonts w:ascii="Times New Roman" w:eastAsia="Times New Roman" w:hAnsi="Times New Roman" w:cs="Times New Roman"/>
                <w:spacing w:val="2"/>
                <w:w w:val="10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пробелов. </w:t>
            </w:r>
            <w:r w:rsidRPr="003D7884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речи</w:t>
            </w:r>
            <w:r w:rsidRPr="003D788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3D7884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 xml:space="preserve">время </w:t>
            </w:r>
            <w:r w:rsidRPr="003D7884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 xml:space="preserve">представления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  <w:r w:rsidRPr="003D7884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естественному</w:t>
            </w:r>
            <w:r w:rsidRPr="003D7884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D788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3D7884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вызывает</w:t>
            </w:r>
            <w:r w:rsidRPr="003D7884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12"/>
                <w:sz w:val="28"/>
                <w:szCs w:val="28"/>
                <w:lang w:eastAsia="ru-RU"/>
              </w:rPr>
              <w:t>за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труднений</w:t>
            </w:r>
            <w:r w:rsidRPr="003D7884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D788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понимании.</w:t>
            </w:r>
            <w:r w:rsidRPr="003D7884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Лексические</w:t>
            </w:r>
            <w:r w:rsidRPr="003D7884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eastAsia="ru-RU"/>
              </w:rPr>
              <w:t xml:space="preserve"> </w:t>
            </w:r>
            <w:r w:rsidR="00ED7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грамматические</w:t>
            </w:r>
            <w:r w:rsidRPr="003D788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3"/>
                <w:sz w:val="28"/>
                <w:szCs w:val="28"/>
                <w:lang w:eastAsia="ru-RU"/>
              </w:rPr>
              <w:t>ошибки</w:t>
            </w:r>
            <w:proofErr w:type="gramStart"/>
            <w:r w:rsidR="00ED7E69">
              <w:rPr>
                <w:rFonts w:ascii="Times New Roman" w:eastAsia="Times New Roman" w:hAnsi="Times New Roman" w:cs="Times New Roman"/>
                <w:w w:val="103"/>
                <w:sz w:val="28"/>
                <w:szCs w:val="28"/>
                <w:lang w:eastAsia="ru-RU"/>
              </w:rPr>
              <w:t>.</w:t>
            </w:r>
            <w:proofErr w:type="gramEnd"/>
            <w:r w:rsidRPr="003D7884">
              <w:rPr>
                <w:rFonts w:ascii="Times New Roman" w:eastAsia="Times New Roman" w:hAnsi="Times New Roman" w:cs="Times New Roman"/>
                <w:w w:val="10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рактически </w:t>
            </w:r>
            <w:r w:rsidRPr="003D7884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9A134C">
            <w:pPr>
              <w:spacing w:before="75" w:after="200" w:line="276" w:lineRule="auto"/>
              <w:ind w:left="666" w:right="6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135D" w:rsidRPr="003D7884" w:rsidTr="009A134C">
        <w:trPr>
          <w:trHeight w:hRule="exact" w:val="2274"/>
        </w:trPr>
        <w:tc>
          <w:tcPr>
            <w:tcW w:w="8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75" w:after="200" w:line="276" w:lineRule="auto"/>
              <w:ind w:left="160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Pr="003D7884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представлении </w:t>
            </w:r>
            <w:r w:rsidRPr="003D7884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учащийся</w:t>
            </w:r>
            <w:r w:rsidRPr="003D7884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предоставил </w:t>
            </w:r>
            <w:r w:rsidRPr="003D7884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информацию </w:t>
            </w:r>
            <w:r w:rsidRPr="003D7884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минимум по</w:t>
            </w:r>
            <w:r w:rsidRPr="003D7884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D7884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пунктам</w:t>
            </w:r>
            <w:r w:rsidRPr="003D788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3D7884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D7884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>запрашиваемых</w:t>
            </w:r>
            <w:proofErr w:type="gramEnd"/>
            <w:r w:rsidRPr="003D7884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 xml:space="preserve">,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Pr="003D788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6"/>
                <w:sz w:val="28"/>
                <w:szCs w:val="28"/>
                <w:lang w:eastAsia="ru-RU"/>
              </w:rPr>
              <w:t xml:space="preserve">информация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была</w:t>
            </w:r>
            <w:r w:rsidRPr="003D7884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11"/>
                <w:sz w:val="28"/>
                <w:szCs w:val="28"/>
                <w:lang w:eastAsia="ru-RU"/>
              </w:rPr>
              <w:t>сфор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мулирована </w:t>
            </w:r>
            <w:r w:rsidRPr="003D7884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3D7884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 </w:t>
            </w:r>
            <w:r w:rsidRPr="003D788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пунктам,</w:t>
            </w:r>
            <w:r w:rsidRPr="003D7884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r w:rsidRPr="003D7884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имелись </w:t>
            </w:r>
            <w:r w:rsidRPr="003D7884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значительные </w:t>
            </w:r>
            <w:r w:rsidRPr="003D7884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6"/>
                <w:sz w:val="28"/>
                <w:szCs w:val="28"/>
                <w:lang w:eastAsia="ru-RU"/>
              </w:rPr>
              <w:t xml:space="preserve">пробелы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D7884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содержании.</w:t>
            </w:r>
            <w:r w:rsidRPr="003D7884">
              <w:rPr>
                <w:rFonts w:ascii="Times New Roman" w:eastAsia="Times New Roman" w:hAnsi="Times New Roman" w:cs="Times New Roman"/>
                <w:spacing w:val="37"/>
                <w:w w:val="10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</w:t>
            </w:r>
            <w:r w:rsidRPr="003D7884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D7884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логичность </w:t>
            </w:r>
            <w:r w:rsidRPr="003D7884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изложения </w:t>
            </w:r>
            <w:r w:rsidRPr="003D7884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 всегда </w:t>
            </w:r>
            <w:r w:rsidRPr="003D7884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со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блюдались. </w:t>
            </w:r>
            <w:r w:rsidRPr="003D7884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D7884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лексические </w:t>
            </w:r>
            <w:r w:rsidRPr="003D7884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D7884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грамматические </w:t>
            </w:r>
            <w:r w:rsidRPr="003D7884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ошибки  в</w:t>
            </w:r>
            <w:r w:rsidRPr="003D7884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eastAsia="ru-RU"/>
              </w:rPr>
              <w:t>незначи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тельной </w:t>
            </w:r>
            <w:r w:rsidRPr="003D7884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степени </w:t>
            </w:r>
            <w:r w:rsidRPr="003D7884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искажали </w:t>
            </w:r>
            <w:r w:rsidRPr="003D7884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Pr="003D7884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затрудняли </w:t>
            </w:r>
            <w:r w:rsidRPr="003D7884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3"/>
                <w:sz w:val="28"/>
                <w:szCs w:val="28"/>
                <w:lang w:eastAsia="ru-RU"/>
              </w:rPr>
              <w:t>понимание</w:t>
            </w:r>
            <w:r w:rsidR="00ED7E69">
              <w:rPr>
                <w:rFonts w:ascii="Times New Roman" w:eastAsia="Times New Roman" w:hAnsi="Times New Roman" w:cs="Times New Roman"/>
                <w:w w:val="10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9A134C">
            <w:pPr>
              <w:spacing w:before="75" w:after="200" w:line="276" w:lineRule="auto"/>
              <w:ind w:left="666" w:right="6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135D" w:rsidRPr="003D7884" w:rsidTr="009A134C">
        <w:trPr>
          <w:trHeight w:hRule="exact" w:val="1000"/>
        </w:trPr>
        <w:tc>
          <w:tcPr>
            <w:tcW w:w="8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75" w:after="200" w:line="276" w:lineRule="auto"/>
              <w:ind w:left="160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Учащийся </w:t>
            </w:r>
            <w:r w:rsidRPr="003D7884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r w:rsidRPr="003D7884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смог </w:t>
            </w:r>
            <w:r w:rsidRPr="003D7884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представиться.  </w:t>
            </w:r>
            <w:r w:rsidRPr="003D7884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Значительные  </w:t>
            </w:r>
            <w:r w:rsidRPr="003D7884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лексические  </w:t>
            </w:r>
            <w:r w:rsidRPr="003D7884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ru-RU"/>
              </w:rPr>
              <w:t xml:space="preserve"> </w:t>
            </w:r>
            <w:r w:rsidR="00ED7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грамматические   ошибки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делают </w:t>
            </w:r>
            <w:r w:rsidRPr="003D7884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понимание </w:t>
            </w:r>
            <w:r w:rsidRPr="003D7884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>невозможным</w:t>
            </w:r>
            <w:r w:rsidR="00ED7E69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9A134C">
            <w:pPr>
              <w:spacing w:before="75" w:after="200" w:line="276" w:lineRule="auto"/>
              <w:ind w:left="666" w:right="6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135D" w:rsidRPr="003D7884" w:rsidTr="003D7884">
        <w:trPr>
          <w:trHeight w:hRule="exact" w:val="672"/>
        </w:trPr>
        <w:tc>
          <w:tcPr>
            <w:tcW w:w="10679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6135D" w:rsidRPr="003D7884" w:rsidRDefault="00ED7E69" w:rsidP="009A134C">
            <w:pPr>
              <w:spacing w:before="85" w:after="200" w:line="276" w:lineRule="auto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>Монологическое</w:t>
            </w:r>
            <w:r w:rsidR="0036135D" w:rsidRPr="003D7884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pacing w:val="5"/>
                <w:w w:val="105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>высказывание</w:t>
            </w:r>
          </w:p>
          <w:p w:rsidR="0036135D" w:rsidRPr="003D7884" w:rsidRDefault="0036135D" w:rsidP="009A134C">
            <w:pPr>
              <w:spacing w:after="200" w:line="276" w:lineRule="auto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3D7884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6"/>
                <w:sz w:val="28"/>
                <w:szCs w:val="28"/>
                <w:lang w:eastAsia="ru-RU"/>
              </w:rPr>
              <w:t xml:space="preserve">Решение </w:t>
            </w:r>
            <w:r w:rsidRPr="003D7884">
              <w:rPr>
                <w:rFonts w:ascii="Times New Roman" w:eastAsia="Times New Roman" w:hAnsi="Times New Roman" w:cs="Times New Roman"/>
                <w:spacing w:val="13"/>
                <w:w w:val="10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6"/>
                <w:sz w:val="28"/>
                <w:szCs w:val="28"/>
                <w:lang w:eastAsia="ru-RU"/>
              </w:rPr>
              <w:t>коммуникативной</w:t>
            </w:r>
            <w:r w:rsidRPr="003D7884">
              <w:rPr>
                <w:rFonts w:ascii="Times New Roman" w:eastAsia="Times New Roman" w:hAnsi="Times New Roman" w:cs="Times New Roman"/>
                <w:spacing w:val="8"/>
                <w:w w:val="10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8"/>
                <w:sz w:val="28"/>
                <w:szCs w:val="28"/>
                <w:lang w:eastAsia="ru-RU"/>
              </w:rPr>
              <w:t>задачи</w:t>
            </w:r>
          </w:p>
        </w:tc>
      </w:tr>
      <w:tr w:rsidR="0036135D" w:rsidRPr="003D7884" w:rsidTr="009A134C">
        <w:trPr>
          <w:trHeight w:hRule="exact" w:val="1132"/>
        </w:trPr>
        <w:tc>
          <w:tcPr>
            <w:tcW w:w="8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ED7E69" w:rsidP="003D7884">
            <w:pPr>
              <w:spacing w:before="75" w:after="200" w:line="276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  <w:r w:rsidR="0036135D" w:rsidRPr="003D7884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раскрыта, </w:t>
            </w:r>
            <w:r w:rsidR="0036135D" w:rsidRPr="003D788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коммуникативная </w:t>
            </w:r>
            <w:r w:rsidR="0036135D" w:rsidRPr="003D7884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</w:t>
            </w:r>
            <w:r w:rsidR="0036135D" w:rsidRPr="003D7884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решена </w:t>
            </w:r>
            <w:r w:rsidR="0036135D" w:rsidRPr="003D7884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w w:val="102"/>
                <w:sz w:val="28"/>
                <w:szCs w:val="28"/>
                <w:lang w:eastAsia="ru-RU"/>
              </w:rPr>
              <w:t>полностью:</w:t>
            </w:r>
          </w:p>
          <w:p w:rsidR="0036135D" w:rsidRPr="003D7884" w:rsidRDefault="00ED7E69" w:rsidP="003D7884">
            <w:pPr>
              <w:spacing w:after="200" w:line="276" w:lineRule="auto"/>
              <w:ind w:left="3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  <w:r w:rsidR="0036135D" w:rsidRPr="003D7884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  <w:r w:rsidR="0036135D" w:rsidRPr="003D7884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освещены </w:t>
            </w:r>
            <w:r w:rsidR="0036135D" w:rsidRPr="003D7884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6135D" w:rsidRPr="003D7884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полном </w:t>
            </w:r>
            <w:r w:rsidR="0036135D" w:rsidRPr="003D7884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w w:val="108"/>
                <w:sz w:val="28"/>
                <w:szCs w:val="28"/>
                <w:lang w:eastAsia="ru-RU"/>
              </w:rPr>
              <w:t>объёме;</w:t>
            </w:r>
          </w:p>
          <w:p w:rsidR="0036135D" w:rsidRPr="003D7884" w:rsidRDefault="0036135D" w:rsidP="003D7884">
            <w:pPr>
              <w:spacing w:after="200" w:line="276" w:lineRule="auto"/>
              <w:ind w:left="369" w:right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даны </w:t>
            </w:r>
            <w:r w:rsidRPr="003D788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6"/>
                <w:sz w:val="28"/>
                <w:szCs w:val="28"/>
                <w:lang w:eastAsia="ru-RU"/>
              </w:rPr>
              <w:t>развёрнутые</w:t>
            </w:r>
            <w:r w:rsidRPr="003D7884">
              <w:rPr>
                <w:rFonts w:ascii="Times New Roman" w:eastAsia="Times New Roman" w:hAnsi="Times New Roman" w:cs="Times New Roman"/>
                <w:spacing w:val="31"/>
                <w:w w:val="10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</w:t>
            </w:r>
            <w:r w:rsidRPr="003D7884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3D7884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дополнительные </w:t>
            </w:r>
            <w:r w:rsidRPr="003D7884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</w:t>
            </w:r>
            <w:r w:rsidRPr="003D788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884">
              <w:rPr>
                <w:rFonts w:ascii="Times New Roman" w:eastAsia="Times New Roman" w:hAnsi="Times New Roman" w:cs="Times New Roman"/>
                <w:w w:val="103"/>
                <w:sz w:val="28"/>
                <w:szCs w:val="28"/>
                <w:lang w:eastAsia="ru-RU"/>
              </w:rPr>
              <w:t>партн</w:t>
            </w:r>
            <w:proofErr w:type="gramStart"/>
            <w:r w:rsidRPr="003D7884">
              <w:rPr>
                <w:rFonts w:ascii="Times New Roman" w:eastAsia="Times New Roman" w:hAnsi="Times New Roman" w:cs="Times New Roman"/>
                <w:w w:val="103"/>
                <w:sz w:val="28"/>
                <w:szCs w:val="28"/>
                <w:lang w:eastAsia="ru-RU"/>
              </w:rPr>
              <w:t>ё</w:t>
            </w:r>
            <w:proofErr w:type="spellEnd"/>
            <w:r w:rsidRPr="003D7884">
              <w:rPr>
                <w:rFonts w:ascii="Times New Roman" w:eastAsia="Times New Roman" w:hAnsi="Times New Roman" w:cs="Times New Roman"/>
                <w:w w:val="103"/>
                <w:sz w:val="28"/>
                <w:szCs w:val="28"/>
                <w:lang w:eastAsia="ru-RU"/>
              </w:rPr>
              <w:t>-</w:t>
            </w:r>
            <w:proofErr w:type="gramEnd"/>
            <w:r w:rsidRPr="003D7884">
              <w:rPr>
                <w:rFonts w:ascii="Times New Roman" w:eastAsia="Times New Roman" w:hAnsi="Times New Roman" w:cs="Times New Roman"/>
                <w:w w:val="10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884">
              <w:rPr>
                <w:rFonts w:ascii="Times New Roman" w:eastAsia="Times New Roman" w:hAnsi="Times New Roman" w:cs="Times New Roman"/>
                <w:w w:val="113"/>
                <w:sz w:val="28"/>
                <w:szCs w:val="28"/>
                <w:lang w:eastAsia="ru-RU"/>
              </w:rPr>
              <w:t>ра</w:t>
            </w:r>
            <w:proofErr w:type="spellEnd"/>
            <w:r w:rsidRPr="003D7884">
              <w:rPr>
                <w:rFonts w:ascii="Times New Roman" w:eastAsia="Times New Roman" w:hAnsi="Times New Roman" w:cs="Times New Roman"/>
                <w:w w:val="113"/>
                <w:sz w:val="28"/>
                <w:szCs w:val="28"/>
                <w:lang w:eastAsia="ru-RU"/>
              </w:rPr>
              <w:t>/учителя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9A134C">
            <w:pPr>
              <w:spacing w:before="75" w:after="200" w:line="276" w:lineRule="auto"/>
              <w:ind w:left="666" w:right="6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135D" w:rsidRPr="003D7884" w:rsidTr="009A134C">
        <w:trPr>
          <w:trHeight w:hRule="exact" w:val="3020"/>
        </w:trPr>
        <w:tc>
          <w:tcPr>
            <w:tcW w:w="8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0" w:line="276" w:lineRule="auto"/>
              <w:ind w:left="160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Тема </w:t>
            </w:r>
            <w:r w:rsidRPr="003D7884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раскрыта  </w:t>
            </w:r>
            <w:r w:rsidRPr="003D788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r w:rsidRPr="003D7884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3D7884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полном </w:t>
            </w:r>
            <w:r w:rsidRPr="003D7884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объёме.  </w:t>
            </w:r>
            <w:r w:rsidRPr="003D7884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Коммуникативная  </w:t>
            </w:r>
            <w:r w:rsidRPr="003D788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eastAsia="ru-RU"/>
              </w:rPr>
              <w:t xml:space="preserve">задача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решена </w:t>
            </w:r>
            <w:r w:rsidRPr="003D7884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r w:rsidRPr="003D788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2"/>
                <w:sz w:val="28"/>
                <w:szCs w:val="28"/>
                <w:lang w:eastAsia="ru-RU"/>
              </w:rPr>
              <w:t>полностью:</w:t>
            </w:r>
          </w:p>
          <w:p w:rsidR="0036135D" w:rsidRPr="003D7884" w:rsidRDefault="0036135D" w:rsidP="003D7884">
            <w:pPr>
              <w:spacing w:after="0" w:line="276" w:lineRule="auto"/>
              <w:ind w:left="369" w:right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полностью </w:t>
            </w:r>
            <w:r w:rsidRPr="003D7884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освещены </w:t>
            </w:r>
            <w:r w:rsidRPr="003D7884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лишь</w:t>
            </w:r>
            <w:r w:rsidRPr="003D7884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два </w:t>
            </w:r>
            <w:r w:rsidRPr="003D7884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r w:rsidRPr="003D7884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трёх </w:t>
            </w:r>
            <w:r w:rsidRPr="003D7884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основных </w:t>
            </w:r>
            <w:r w:rsidRPr="003D788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 xml:space="preserve">вопросов;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учащийся </w:t>
            </w:r>
            <w:r w:rsidRPr="003D7884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постарался </w:t>
            </w:r>
            <w:r w:rsidRPr="003D7884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дать </w:t>
            </w:r>
            <w:r w:rsidRPr="003D7884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ответы </w:t>
            </w:r>
            <w:r w:rsidRPr="003D788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3D788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</w:t>
            </w:r>
            <w:r w:rsidRPr="003D7884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</w:t>
            </w:r>
            <w:r w:rsidRPr="003D7884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вопроса, </w:t>
            </w:r>
            <w:r w:rsidRPr="003D7884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</w:t>
            </w:r>
            <w:r w:rsidRPr="003D788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3"/>
                <w:sz w:val="28"/>
                <w:szCs w:val="28"/>
                <w:lang w:eastAsia="ru-RU"/>
              </w:rPr>
              <w:t xml:space="preserve">они </w:t>
            </w:r>
            <w:r w:rsidRPr="003D7884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 xml:space="preserve">оказались </w:t>
            </w:r>
            <w:r w:rsidRPr="003D7884">
              <w:rPr>
                <w:rFonts w:ascii="Times New Roman" w:eastAsia="Times New Roman" w:hAnsi="Times New Roman" w:cs="Times New Roman"/>
                <w:spacing w:val="15"/>
                <w:w w:val="10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>неполными;</w:t>
            </w:r>
          </w:p>
          <w:p w:rsidR="0036135D" w:rsidRPr="003D7884" w:rsidRDefault="00ED7E69" w:rsidP="003D7884">
            <w:pPr>
              <w:spacing w:after="0" w:line="276" w:lineRule="auto"/>
              <w:ind w:left="369" w:right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</w:t>
            </w:r>
            <w:r w:rsidR="0036135D" w:rsidRPr="003D7884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36135D" w:rsidRPr="003D7884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дополнительные  </w:t>
            </w:r>
            <w:r w:rsidR="0036135D" w:rsidRPr="003D788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</w:t>
            </w:r>
            <w:r w:rsidR="0036135D" w:rsidRPr="003D7884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r w:rsidR="0036135D" w:rsidRPr="003D7884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являлись </w:t>
            </w:r>
            <w:r w:rsidR="0036135D" w:rsidRPr="003D7884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w w:val="102"/>
                <w:sz w:val="28"/>
                <w:szCs w:val="28"/>
                <w:lang w:eastAsia="ru-RU"/>
              </w:rPr>
              <w:t>исчерпываю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щими;</w:t>
            </w:r>
          </w:p>
          <w:p w:rsidR="0036135D" w:rsidRPr="003D7884" w:rsidRDefault="0036135D" w:rsidP="003D7884">
            <w:pPr>
              <w:spacing w:after="0" w:line="276" w:lineRule="auto"/>
              <w:ind w:left="369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 </w:t>
            </w:r>
            <w:r w:rsidRPr="003D7884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раскрыта  </w:t>
            </w:r>
            <w:r w:rsidRPr="003D7884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полностью,  </w:t>
            </w:r>
            <w:r w:rsidRPr="003D7884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</w:t>
            </w:r>
            <w:r w:rsidRPr="003D7884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r w:rsidRPr="003D7884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даны  </w:t>
            </w:r>
            <w:r w:rsidRPr="003D7884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ответы </w:t>
            </w:r>
            <w:r w:rsidRPr="003D7884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ED7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  <w:proofErr w:type="gramStart"/>
            <w:r w:rsidR="00ED7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D7884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D7884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>в</w:t>
            </w:r>
            <w:proofErr w:type="gramEnd"/>
            <w:r w:rsidRPr="003D7884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>опросы</w:t>
            </w:r>
            <w:r w:rsidR="00ED7E69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>.</w:t>
            </w:r>
            <w:r w:rsidRPr="003D7884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9"/>
                <w:sz w:val="28"/>
                <w:szCs w:val="28"/>
                <w:lang w:eastAsia="ru-RU"/>
              </w:rPr>
              <w:t>партнёра/учителя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9A134C" w:rsidP="009A134C">
            <w:pPr>
              <w:spacing w:after="0" w:line="276" w:lineRule="auto"/>
              <w:ind w:left="584" w:right="5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135D" w:rsidRPr="003D7884" w:rsidTr="009A134C">
        <w:trPr>
          <w:trHeight w:hRule="exact" w:val="2244"/>
        </w:trPr>
        <w:tc>
          <w:tcPr>
            <w:tcW w:w="8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0" w:line="276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Коммуникативная </w:t>
            </w:r>
            <w:r w:rsidRPr="003D7884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</w:t>
            </w:r>
            <w:r w:rsidRPr="003D7884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r w:rsidRPr="003D788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>решена:</w:t>
            </w:r>
          </w:p>
          <w:p w:rsidR="0036135D" w:rsidRPr="003D7884" w:rsidRDefault="0036135D" w:rsidP="003D7884">
            <w:pPr>
              <w:spacing w:after="0" w:line="276" w:lineRule="auto"/>
              <w:ind w:left="369" w:right="42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r w:rsidRPr="003D7884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r w:rsidRPr="003D788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6"/>
                <w:sz w:val="28"/>
                <w:szCs w:val="28"/>
                <w:lang w:eastAsia="ru-RU"/>
              </w:rPr>
              <w:t>раскрыта;</w:t>
            </w:r>
          </w:p>
          <w:p w:rsidR="0036135D" w:rsidRPr="003D7884" w:rsidRDefault="0036135D" w:rsidP="003D7884">
            <w:pPr>
              <w:spacing w:after="0" w:line="276" w:lineRule="auto"/>
              <w:ind w:left="369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реакция</w:t>
            </w:r>
            <w:r w:rsidRPr="003D7884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дополнительные</w:t>
            </w:r>
            <w:r w:rsidRPr="003D7884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  <w:r w:rsidRPr="003D7884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</w:t>
            </w:r>
            <w:r w:rsidRPr="003D7884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отсутствует; </w:t>
            </w:r>
            <w:r w:rsidRPr="003D7884">
              <w:rPr>
                <w:rFonts w:ascii="Times New Roman" w:eastAsia="Times New Roman" w:hAnsi="Times New Roman" w:cs="Times New Roman"/>
                <w:w w:val="106"/>
                <w:sz w:val="28"/>
                <w:szCs w:val="28"/>
                <w:lang w:eastAsia="ru-RU"/>
              </w:rPr>
              <w:t>содержание</w:t>
            </w:r>
            <w:r w:rsidRPr="003D7884">
              <w:rPr>
                <w:rFonts w:ascii="Times New Roman" w:eastAsia="Times New Roman" w:hAnsi="Times New Roman" w:cs="Times New Roman"/>
                <w:spacing w:val="35"/>
                <w:w w:val="10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6"/>
                <w:sz w:val="28"/>
                <w:szCs w:val="28"/>
                <w:lang w:eastAsia="ru-RU"/>
              </w:rPr>
              <w:t xml:space="preserve">монологического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высказывания </w:t>
            </w:r>
            <w:r w:rsidRPr="003D7884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Pr="003D7884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реакция </w:t>
            </w:r>
            <w:r w:rsidRPr="003D7884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 xml:space="preserve">на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  <w:r w:rsidRPr="003D7884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  <w:r w:rsidRPr="003D7884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соответствует</w:t>
            </w:r>
            <w:r w:rsidRPr="003D7884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поставленной</w:t>
            </w:r>
            <w:r w:rsidRPr="003D7884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eastAsia="ru-RU"/>
              </w:rPr>
              <w:t>ко</w:t>
            </w:r>
            <w:proofErr w:type="gramStart"/>
            <w:r w:rsidRPr="003D7884"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eastAsia="ru-RU"/>
              </w:rPr>
              <w:t>м-</w:t>
            </w:r>
            <w:proofErr w:type="gramEnd"/>
            <w:r w:rsidRPr="003D7884"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муникативной</w:t>
            </w:r>
            <w:proofErr w:type="spellEnd"/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eastAsia="ru-RU"/>
              </w:rPr>
              <w:t>задаче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9A134C">
            <w:pPr>
              <w:spacing w:after="0" w:line="276" w:lineRule="auto"/>
              <w:ind w:left="666" w:right="6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135D" w:rsidRPr="003D7884" w:rsidTr="003D7884">
        <w:trPr>
          <w:trHeight w:hRule="exact" w:val="954"/>
        </w:trPr>
        <w:tc>
          <w:tcPr>
            <w:tcW w:w="10679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6135D" w:rsidRPr="003D7884" w:rsidRDefault="0036135D" w:rsidP="009A13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135D" w:rsidRPr="003D7884" w:rsidRDefault="0036135D" w:rsidP="009A134C">
            <w:pPr>
              <w:spacing w:after="0" w:line="276" w:lineRule="auto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3D7884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 w:rsidRPr="003D7884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9"/>
                <w:sz w:val="28"/>
                <w:szCs w:val="28"/>
                <w:lang w:eastAsia="ru-RU"/>
              </w:rPr>
              <w:t>дискурса.</w:t>
            </w:r>
            <w:r w:rsidRPr="003D7884">
              <w:rPr>
                <w:rFonts w:ascii="Times New Roman" w:eastAsia="Times New Roman" w:hAnsi="Times New Roman" w:cs="Times New Roman"/>
                <w:spacing w:val="40"/>
                <w:w w:val="109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</w:t>
            </w:r>
            <w:r w:rsidRPr="003D7884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3"/>
                <w:sz w:val="28"/>
                <w:szCs w:val="28"/>
                <w:lang w:eastAsia="ru-RU"/>
              </w:rPr>
              <w:t>высказывания</w:t>
            </w:r>
          </w:p>
        </w:tc>
      </w:tr>
      <w:tr w:rsidR="0036135D" w:rsidRPr="003D7884" w:rsidTr="009A134C">
        <w:trPr>
          <w:trHeight w:hRule="exact" w:val="1454"/>
        </w:trPr>
        <w:tc>
          <w:tcPr>
            <w:tcW w:w="8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0" w:line="276" w:lineRule="auto"/>
              <w:ind w:left="160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Логичность  </w:t>
            </w:r>
            <w:r w:rsidRPr="003D7884">
              <w:rPr>
                <w:rFonts w:ascii="Times New Roman" w:eastAsia="Times New Roman" w:hAnsi="Times New Roman" w:cs="Times New Roman"/>
                <w:w w:val="108"/>
                <w:sz w:val="28"/>
                <w:szCs w:val="28"/>
                <w:lang w:eastAsia="ru-RU"/>
              </w:rPr>
              <w:t>оформления</w:t>
            </w:r>
            <w:r w:rsidRPr="003D7884">
              <w:rPr>
                <w:rFonts w:ascii="Times New Roman" w:eastAsia="Times New Roman" w:hAnsi="Times New Roman" w:cs="Times New Roman"/>
                <w:spacing w:val="36"/>
                <w:w w:val="108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высказывания </w:t>
            </w:r>
            <w:r w:rsidRPr="003D7884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3D7884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теме </w:t>
            </w:r>
            <w:r w:rsidRPr="003D7884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 вызывает </w:t>
            </w:r>
            <w:r w:rsidRPr="003D7884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со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мнений.</w:t>
            </w:r>
            <w:r w:rsidRPr="003D7884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D7884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высказывании </w:t>
            </w:r>
            <w:r w:rsidRPr="003D7884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присутствуют структурные</w:t>
            </w:r>
            <w:r w:rsidRPr="003D7884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eastAsia="ru-RU"/>
              </w:rPr>
              <w:t xml:space="preserve">элементы </w:t>
            </w:r>
            <w:r w:rsidRPr="003D7884">
              <w:rPr>
                <w:rFonts w:ascii="Times New Roman" w:eastAsia="Times New Roman" w:hAnsi="Times New Roman" w:cs="Times New Roman"/>
                <w:w w:val="106"/>
                <w:sz w:val="28"/>
                <w:szCs w:val="28"/>
                <w:lang w:eastAsia="ru-RU"/>
              </w:rPr>
              <w:t>рассуждения.</w:t>
            </w:r>
            <w:r w:rsidRPr="003D7884">
              <w:rPr>
                <w:rFonts w:ascii="Times New Roman" w:eastAsia="Times New Roman" w:hAnsi="Times New Roman" w:cs="Times New Roman"/>
                <w:spacing w:val="14"/>
                <w:w w:val="10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Переходы </w:t>
            </w:r>
            <w:r w:rsidRPr="003D7884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3D788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структурным</w:t>
            </w:r>
            <w:r w:rsidRPr="003D7884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единицам  дискурса </w:t>
            </w:r>
            <w:r w:rsidRPr="003D788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лако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ничны и</w:t>
            </w:r>
            <w:r w:rsidRPr="003D7884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6"/>
                <w:sz w:val="28"/>
                <w:szCs w:val="28"/>
                <w:lang w:eastAsia="ru-RU"/>
              </w:rPr>
              <w:t>сопровождаются</w:t>
            </w:r>
            <w:r w:rsidRPr="003D7884">
              <w:rPr>
                <w:rFonts w:ascii="Times New Roman" w:eastAsia="Times New Roman" w:hAnsi="Times New Roman" w:cs="Times New Roman"/>
                <w:spacing w:val="8"/>
                <w:w w:val="10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соответствующими</w:t>
            </w:r>
            <w:r w:rsidRPr="003D7884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2"/>
                <w:sz w:val="28"/>
                <w:szCs w:val="28"/>
                <w:lang w:eastAsia="ru-RU"/>
              </w:rPr>
              <w:t xml:space="preserve">дискурсивными </w:t>
            </w:r>
            <w:r w:rsidRPr="003D7884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>средствами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9A134C">
            <w:pPr>
              <w:spacing w:after="0" w:line="276" w:lineRule="auto"/>
              <w:ind w:left="666" w:right="6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135D" w:rsidRPr="003D7884" w:rsidRDefault="0036135D" w:rsidP="003D7884">
      <w:pPr>
        <w:spacing w:before="2"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51" w:type="dxa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3"/>
        <w:gridCol w:w="20"/>
        <w:gridCol w:w="1114"/>
        <w:gridCol w:w="20"/>
        <w:gridCol w:w="1134"/>
        <w:gridCol w:w="20"/>
      </w:tblGrid>
      <w:tr w:rsidR="0036135D" w:rsidRPr="003D7884" w:rsidTr="009A134C">
        <w:trPr>
          <w:gridAfter w:val="1"/>
          <w:wAfter w:w="20" w:type="dxa"/>
          <w:trHeight w:hRule="exact" w:val="1083"/>
        </w:trPr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51" w:after="200" w:line="276" w:lineRule="auto"/>
              <w:ind w:left="20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Критерий </w:t>
            </w:r>
            <w:r w:rsidRPr="003D788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оценивания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0" w:line="240" w:lineRule="auto"/>
              <w:ind w:right="1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9"/>
                <w:sz w:val="28"/>
                <w:szCs w:val="28"/>
                <w:lang w:eastAsia="ru-RU"/>
              </w:rPr>
              <w:t xml:space="preserve">Возможные </w:t>
            </w:r>
            <w:r w:rsidRPr="003D7884">
              <w:rPr>
                <w:rFonts w:ascii="Times New Roman" w:eastAsia="Times New Roman" w:hAnsi="Times New Roman" w:cs="Times New Roman"/>
                <w:w w:val="103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3"/>
                <w:sz w:val="28"/>
                <w:szCs w:val="28"/>
                <w:lang w:eastAsia="ru-RU"/>
              </w:rPr>
              <w:t xml:space="preserve">Результат </w:t>
            </w:r>
            <w:r w:rsidRPr="003D7884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>учащегося</w:t>
            </w:r>
          </w:p>
        </w:tc>
      </w:tr>
      <w:tr w:rsidR="0036135D" w:rsidRPr="003D7884" w:rsidTr="009A134C">
        <w:trPr>
          <w:gridAfter w:val="1"/>
          <w:wAfter w:w="20" w:type="dxa"/>
          <w:trHeight w:hRule="exact" w:val="2319"/>
        </w:trPr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8B086A" w:rsidP="003D7884">
            <w:pPr>
              <w:spacing w:before="75" w:after="200" w:line="276" w:lineRule="auto"/>
              <w:ind w:left="160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Высказывание</w:t>
            </w:r>
            <w:r w:rsidR="0036135D" w:rsidRPr="003D7884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w w:val="109"/>
                <w:sz w:val="28"/>
                <w:szCs w:val="28"/>
                <w:lang w:eastAsia="ru-RU"/>
              </w:rPr>
              <w:t>оформлено</w:t>
            </w:r>
            <w:r w:rsidR="0036135D" w:rsidRPr="003D7884">
              <w:rPr>
                <w:rFonts w:ascii="Times New Roman" w:eastAsia="Times New Roman" w:hAnsi="Times New Roman" w:cs="Times New Roman"/>
                <w:spacing w:val="45"/>
                <w:w w:val="10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логично,</w:t>
            </w:r>
            <w:r w:rsidR="0036135D" w:rsidRPr="003D7884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соответствии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36135D" w:rsidRPr="003D788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eastAsia="ru-RU"/>
              </w:rPr>
              <w:t xml:space="preserve">правилами </w:t>
            </w:r>
            <w:r w:rsidR="0036135D" w:rsidRPr="003D7884">
              <w:rPr>
                <w:rFonts w:ascii="Times New Roman" w:eastAsia="Times New Roman" w:hAnsi="Times New Roman" w:cs="Times New Roman"/>
                <w:w w:val="106"/>
                <w:sz w:val="28"/>
                <w:szCs w:val="28"/>
                <w:lang w:eastAsia="ru-RU"/>
              </w:rPr>
              <w:t>оформления</w:t>
            </w:r>
            <w:r w:rsidR="0036135D" w:rsidRPr="003D7884">
              <w:rPr>
                <w:rFonts w:ascii="Times New Roman" w:eastAsia="Times New Roman" w:hAnsi="Times New Roman" w:cs="Times New Roman"/>
                <w:spacing w:val="39"/>
                <w:w w:val="106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w w:val="106"/>
                <w:sz w:val="28"/>
                <w:szCs w:val="28"/>
                <w:lang w:eastAsia="ru-RU"/>
              </w:rPr>
              <w:t xml:space="preserve">текста-рассуждения.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Однако</w:t>
            </w:r>
            <w:r w:rsidR="0036135D" w:rsidRPr="003D7884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6135D" w:rsidRPr="003D7884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некоторых</w:t>
            </w:r>
            <w:r w:rsidR="0036135D" w:rsidRPr="003D7884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 xml:space="preserve">местах </w:t>
            </w:r>
            <w:r w:rsidR="0036135D" w:rsidRPr="003D7884">
              <w:rPr>
                <w:rFonts w:ascii="Times New Roman" w:eastAsia="Times New Roman" w:hAnsi="Times New Roman" w:cs="Times New Roman"/>
                <w:w w:val="106"/>
                <w:sz w:val="28"/>
                <w:szCs w:val="28"/>
                <w:lang w:eastAsia="ru-RU"/>
              </w:rPr>
              <w:t xml:space="preserve">наблюдается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</w:t>
            </w:r>
            <w:r w:rsidR="0036135D" w:rsidRPr="003D7884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логичности/последовательности изло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жения.  Переходы</w:t>
            </w:r>
            <w:r w:rsidR="0036135D" w:rsidRPr="003D7884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36135D" w:rsidRPr="003D7884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одной </w:t>
            </w:r>
            <w:r w:rsidR="0036135D" w:rsidRPr="003D788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структурной</w:t>
            </w:r>
            <w:r w:rsidR="0036135D" w:rsidRPr="003D7884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</w:t>
            </w:r>
            <w:r w:rsidR="0036135D" w:rsidRPr="003D7884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дискурса </w:t>
            </w:r>
            <w:r w:rsidR="0036135D" w:rsidRPr="003D7884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36135D" w:rsidRPr="003D7884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eastAsia="ru-RU"/>
              </w:rPr>
              <w:t>дру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гой</w:t>
            </w:r>
            <w:r w:rsidR="0036135D" w:rsidRPr="003D7884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являются  слишком</w:t>
            </w:r>
            <w:r w:rsidR="0036135D" w:rsidRPr="003D7884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резкими. </w:t>
            </w:r>
            <w:r w:rsidR="0036135D" w:rsidRPr="003D7884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</w:t>
            </w:r>
            <w:r w:rsidR="0036135D" w:rsidRPr="003D788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w w:val="102"/>
                <w:sz w:val="28"/>
                <w:szCs w:val="28"/>
                <w:lang w:eastAsia="ru-RU"/>
              </w:rPr>
              <w:t xml:space="preserve">соответствующих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дискурсивных </w:t>
            </w:r>
            <w:r w:rsidR="0036135D" w:rsidRPr="003D7884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 </w:t>
            </w:r>
            <w:r w:rsidR="0036135D" w:rsidRPr="003D7884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затруднено  </w:t>
            </w:r>
            <w:r w:rsidR="0036135D" w:rsidRPr="003D788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="0036135D" w:rsidRPr="003D7884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полностью </w:t>
            </w:r>
            <w:r w:rsidR="0036135D" w:rsidRPr="003D7884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0" w:line="240" w:lineRule="auto"/>
              <w:ind w:left="584" w:right="5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135D" w:rsidRPr="003D7884" w:rsidTr="009A134C">
        <w:trPr>
          <w:gridAfter w:val="1"/>
          <w:wAfter w:w="20" w:type="dxa"/>
          <w:trHeight w:hRule="exact" w:val="1133"/>
        </w:trPr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75" w:after="200" w:line="276" w:lineRule="auto"/>
              <w:ind w:left="160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Высказывание </w:t>
            </w:r>
            <w:r w:rsidRPr="003D7884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 имеет </w:t>
            </w:r>
            <w:r w:rsidRPr="003D7884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логики, </w:t>
            </w:r>
            <w:r w:rsidRPr="003D7884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представляет </w:t>
            </w:r>
            <w:r w:rsidRPr="003D7884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собой </w:t>
            </w:r>
            <w:r w:rsidRPr="003D7884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D7884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 xml:space="preserve">основном </w:t>
            </w:r>
            <w:r w:rsidRPr="003D7884">
              <w:rPr>
                <w:rFonts w:ascii="Times New Roman" w:eastAsia="Times New Roman" w:hAnsi="Times New Roman" w:cs="Times New Roman"/>
                <w:w w:val="106"/>
                <w:sz w:val="28"/>
                <w:szCs w:val="28"/>
                <w:lang w:eastAsia="ru-RU"/>
              </w:rPr>
              <w:t>последовательные</w:t>
            </w:r>
            <w:r w:rsidRPr="003D7884">
              <w:rPr>
                <w:rFonts w:ascii="Times New Roman" w:eastAsia="Times New Roman" w:hAnsi="Times New Roman" w:cs="Times New Roman"/>
                <w:spacing w:val="47"/>
                <w:w w:val="10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ответы </w:t>
            </w:r>
            <w:r w:rsidRPr="003D7884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3D7884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поставленные </w:t>
            </w:r>
            <w:r w:rsidRPr="003D7884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вопросы. </w:t>
            </w:r>
            <w:r w:rsidRPr="003D7884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 </w:t>
            </w:r>
            <w:r w:rsidRPr="003D7884">
              <w:rPr>
                <w:rFonts w:ascii="Times New Roman" w:eastAsia="Times New Roman" w:hAnsi="Times New Roman" w:cs="Times New Roman"/>
                <w:w w:val="106"/>
                <w:sz w:val="28"/>
                <w:szCs w:val="28"/>
                <w:lang w:eastAsia="ru-RU"/>
              </w:rPr>
              <w:t>соблю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даются </w:t>
            </w:r>
            <w:r w:rsidRPr="003D7884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законы </w:t>
            </w:r>
            <w:r w:rsidRPr="003D7884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построения </w:t>
            </w:r>
            <w:r w:rsidRPr="003D7884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>текста-рассуждения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75" w:after="200" w:line="276" w:lineRule="auto"/>
              <w:ind w:left="666" w:right="6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135D" w:rsidRPr="003D7884" w:rsidTr="009A134C">
        <w:trPr>
          <w:gridAfter w:val="1"/>
          <w:wAfter w:w="20" w:type="dxa"/>
          <w:trHeight w:hRule="exact" w:val="510"/>
        </w:trPr>
        <w:tc>
          <w:tcPr>
            <w:tcW w:w="10631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3D7884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6"/>
                <w:sz w:val="28"/>
                <w:szCs w:val="28"/>
                <w:lang w:eastAsia="ru-RU"/>
              </w:rPr>
              <w:t>Лексико-грамматическое</w:t>
            </w:r>
            <w:r w:rsidRPr="003D7884">
              <w:rPr>
                <w:rFonts w:ascii="Times New Roman" w:eastAsia="Times New Roman" w:hAnsi="Times New Roman" w:cs="Times New Roman"/>
                <w:spacing w:val="19"/>
                <w:w w:val="10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6"/>
                <w:sz w:val="28"/>
                <w:szCs w:val="28"/>
                <w:lang w:eastAsia="ru-RU"/>
              </w:rPr>
              <w:t xml:space="preserve">оформление </w:t>
            </w:r>
            <w:r w:rsidRPr="003D7884">
              <w:rPr>
                <w:rFonts w:ascii="Times New Roman" w:eastAsia="Times New Roman" w:hAnsi="Times New Roman" w:cs="Times New Roman"/>
                <w:spacing w:val="33"/>
                <w:w w:val="10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6"/>
                <w:sz w:val="28"/>
                <w:szCs w:val="28"/>
                <w:lang w:eastAsia="ru-RU"/>
              </w:rPr>
              <w:t>высказывания</w:t>
            </w:r>
          </w:p>
        </w:tc>
      </w:tr>
      <w:tr w:rsidR="0036135D" w:rsidRPr="003D7884" w:rsidTr="009A134C">
        <w:trPr>
          <w:trHeight w:hRule="exact" w:val="2713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75" w:after="200" w:line="276" w:lineRule="auto"/>
              <w:ind w:left="160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Выбранные</w:t>
            </w:r>
            <w:r w:rsidRPr="003D7884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eastAsia="ru-RU"/>
              </w:rPr>
              <w:t xml:space="preserve"> </w:t>
            </w:r>
            <w:r w:rsidR="008B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лексически</w:t>
            </w:r>
            <w:r w:rsidR="00502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грамматические </w:t>
            </w:r>
            <w:r w:rsidRPr="003D788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</w:t>
            </w:r>
            <w:r w:rsidRPr="003D788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языка</w:t>
            </w:r>
            <w:r w:rsidRPr="003D7884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3"/>
                <w:sz w:val="28"/>
                <w:szCs w:val="28"/>
                <w:lang w:eastAsia="ru-RU"/>
              </w:rPr>
              <w:t>пол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ностью</w:t>
            </w:r>
            <w:r w:rsidRPr="003D7884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позволяют </w:t>
            </w:r>
            <w:r w:rsidRPr="003D788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решить</w:t>
            </w:r>
            <w:r w:rsidRPr="003D7884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коммуникативную</w:t>
            </w:r>
            <w:r w:rsidRPr="003D7884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задачу.</w:t>
            </w:r>
            <w:r w:rsidRPr="003D7884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3D7884">
              <w:rPr>
                <w:rFonts w:ascii="Times New Roman" w:eastAsia="Times New Roman" w:hAnsi="Times New Roman" w:cs="Times New Roman"/>
                <w:w w:val="106"/>
                <w:sz w:val="28"/>
                <w:szCs w:val="28"/>
                <w:lang w:eastAsia="ru-RU"/>
              </w:rPr>
              <w:t>моноло</w:t>
            </w:r>
            <w:r w:rsidR="008B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гическом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высказывании </w:t>
            </w:r>
            <w:r w:rsidRPr="003D7884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D7884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Pr="003D7884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ответах </w:t>
            </w:r>
            <w:r w:rsidRPr="003D7884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 вопросы </w:t>
            </w:r>
            <w:r w:rsidRPr="003D7884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3"/>
                <w:sz w:val="28"/>
                <w:szCs w:val="28"/>
                <w:lang w:eastAsia="ru-RU"/>
              </w:rPr>
              <w:t xml:space="preserve">используются </w:t>
            </w:r>
            <w:r w:rsidRPr="003D7884">
              <w:rPr>
                <w:rFonts w:ascii="Times New Roman" w:eastAsia="Times New Roman" w:hAnsi="Times New Roman" w:cs="Times New Roman"/>
                <w:w w:val="109"/>
                <w:sz w:val="28"/>
                <w:szCs w:val="28"/>
                <w:lang w:eastAsia="ru-RU"/>
              </w:rPr>
              <w:t>разнообразные</w:t>
            </w:r>
            <w:r w:rsidRPr="003D7884">
              <w:rPr>
                <w:rFonts w:ascii="Times New Roman" w:eastAsia="Times New Roman" w:hAnsi="Times New Roman" w:cs="Times New Roman"/>
                <w:spacing w:val="40"/>
                <w:w w:val="109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лексические </w:t>
            </w:r>
            <w:r w:rsidRPr="003D7884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единицы </w:t>
            </w:r>
            <w:r w:rsidRPr="003D7884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D7884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грамматические   структуры.</w:t>
            </w:r>
            <w:r w:rsidRPr="003D7884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Pr="003D7884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 </w:t>
            </w:r>
            <w:r w:rsidR="008B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вариативность</w:t>
            </w:r>
            <w:r w:rsidRPr="003D7884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  <w:t xml:space="preserve"> </w:t>
            </w:r>
            <w:r w:rsidR="008B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позволяет</w:t>
            </w:r>
            <w:r w:rsidRPr="003D7884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eastAsia="ru-RU"/>
              </w:rPr>
              <w:t xml:space="preserve"> </w:t>
            </w:r>
            <w:r w:rsidR="00502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избежать</w:t>
            </w:r>
            <w:r w:rsidRPr="003D7884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повторов. </w:t>
            </w:r>
            <w:r w:rsidRPr="003D7884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eastAsia="ru-RU"/>
              </w:rPr>
              <w:t xml:space="preserve">Лексические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D7884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грамматические   ошибки </w:t>
            </w:r>
            <w:r w:rsidRPr="003D7884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 </w:t>
            </w:r>
            <w:r w:rsidR="00502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незаметны </w:t>
            </w:r>
            <w:r w:rsidRPr="003D7884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D7884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r w:rsidRPr="003D788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2"/>
                <w:sz w:val="28"/>
                <w:szCs w:val="28"/>
                <w:lang w:eastAsia="ru-RU"/>
              </w:rPr>
              <w:t xml:space="preserve">мешают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пониманию </w:t>
            </w:r>
            <w:r w:rsidRPr="003D788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общего </w:t>
            </w:r>
            <w:r w:rsidRPr="003D7884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 xml:space="preserve">содержания </w:t>
            </w:r>
            <w:r w:rsidRPr="003D7884">
              <w:rPr>
                <w:rFonts w:ascii="Times New Roman" w:eastAsia="Times New Roman" w:hAnsi="Times New Roman" w:cs="Times New Roman"/>
                <w:spacing w:val="10"/>
                <w:w w:val="10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>высказывания</w:t>
            </w:r>
          </w:p>
        </w:tc>
        <w:tc>
          <w:tcPr>
            <w:tcW w:w="1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74" w:after="200" w:line="276" w:lineRule="auto"/>
              <w:ind w:left="666" w:right="6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135D" w:rsidRPr="003D7884" w:rsidTr="009A134C">
        <w:trPr>
          <w:gridAfter w:val="1"/>
          <w:wAfter w:w="20" w:type="dxa"/>
          <w:trHeight w:hRule="exact" w:val="1865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75" w:after="200" w:line="276" w:lineRule="auto"/>
              <w:ind w:left="160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D7884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целом  коммуникативная </w:t>
            </w:r>
            <w:r w:rsidRPr="003D7884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</w:t>
            </w:r>
            <w:r w:rsidRPr="003D7884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решена, </w:t>
            </w:r>
            <w:r w:rsidRPr="003D7884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высказывание </w:t>
            </w:r>
            <w:r w:rsidRPr="003D7884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eastAsia="ru-RU"/>
              </w:rPr>
              <w:t>выстро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ено</w:t>
            </w:r>
            <w:r w:rsidRPr="003D7884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</w:t>
            </w:r>
            <w:r w:rsidRPr="003D7884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D7884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точки</w:t>
            </w:r>
            <w:r w:rsidRPr="003D788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зрения</w:t>
            </w:r>
            <w:r w:rsidRPr="003D7884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грамматического </w:t>
            </w:r>
            <w:r w:rsidRPr="003D7884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3D7884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 xml:space="preserve">лексического </w:t>
            </w:r>
            <w:r w:rsidRPr="003D7884">
              <w:rPr>
                <w:rFonts w:ascii="Times New Roman" w:eastAsia="Times New Roman" w:hAnsi="Times New Roman" w:cs="Times New Roman"/>
                <w:w w:val="108"/>
                <w:sz w:val="28"/>
                <w:szCs w:val="28"/>
                <w:lang w:eastAsia="ru-RU"/>
              </w:rPr>
              <w:t>оформления.</w:t>
            </w:r>
            <w:r w:rsidRPr="003D7884">
              <w:rPr>
                <w:rFonts w:ascii="Times New Roman" w:eastAsia="Times New Roman" w:hAnsi="Times New Roman" w:cs="Times New Roman"/>
                <w:spacing w:val="25"/>
                <w:w w:val="108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Однако </w:t>
            </w:r>
            <w:r w:rsidRPr="003D7884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D7884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нём</w:t>
            </w:r>
            <w:r w:rsidRPr="003D7884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6"/>
                <w:sz w:val="28"/>
                <w:szCs w:val="28"/>
                <w:lang w:eastAsia="ru-RU"/>
              </w:rPr>
              <w:t>наблюдается</w:t>
            </w:r>
            <w:r w:rsidRPr="003D7884">
              <w:rPr>
                <w:rFonts w:ascii="Times New Roman" w:eastAsia="Times New Roman" w:hAnsi="Times New Roman" w:cs="Times New Roman"/>
                <w:spacing w:val="26"/>
                <w:w w:val="10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6"/>
                <w:sz w:val="28"/>
                <w:szCs w:val="28"/>
                <w:lang w:eastAsia="ru-RU"/>
              </w:rPr>
              <w:t>однообразность  лекси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ческих </w:t>
            </w:r>
            <w:r w:rsidRPr="003D7884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 </w:t>
            </w:r>
            <w:r w:rsidRPr="003D7884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D7884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грамматических </w:t>
            </w:r>
            <w:r w:rsidRPr="003D7884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2"/>
                <w:sz w:val="28"/>
                <w:szCs w:val="28"/>
                <w:lang w:eastAsia="ru-RU"/>
              </w:rPr>
              <w:t>структур</w:t>
            </w:r>
            <w:proofErr w:type="gramStart"/>
            <w:r w:rsidR="00C44202">
              <w:rPr>
                <w:rFonts w:ascii="Times New Roman" w:eastAsia="Times New Roman" w:hAnsi="Times New Roman" w:cs="Times New Roman"/>
                <w:w w:val="102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2"/>
                <w:sz w:val="28"/>
                <w:szCs w:val="28"/>
                <w:lang w:eastAsia="ru-RU"/>
              </w:rPr>
              <w:t>.</w:t>
            </w:r>
            <w:proofErr w:type="gramEnd"/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Некоторые </w:t>
            </w:r>
            <w:r w:rsidRPr="003D7884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лексические </w:t>
            </w:r>
            <w:r w:rsidRPr="003D7884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D7884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грамматические </w:t>
            </w:r>
            <w:r w:rsidRPr="003D7884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ошибки  искажают </w:t>
            </w:r>
            <w:r w:rsidRPr="003D7884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или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затрудняют </w:t>
            </w:r>
            <w:r w:rsidRPr="003D7884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понимание </w:t>
            </w:r>
            <w:r w:rsidRPr="003D7884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общего </w:t>
            </w:r>
            <w:r w:rsidRPr="003D7884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 xml:space="preserve">содержания </w:t>
            </w:r>
            <w:r w:rsidRPr="003D7884">
              <w:rPr>
                <w:rFonts w:ascii="Times New Roman" w:eastAsia="Times New Roman" w:hAnsi="Times New Roman" w:cs="Times New Roman"/>
                <w:spacing w:val="10"/>
                <w:w w:val="10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>высказывания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74" w:after="200" w:line="276" w:lineRule="auto"/>
              <w:ind w:left="584" w:right="5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8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135D" w:rsidRPr="003D7884" w:rsidTr="009A134C">
        <w:trPr>
          <w:gridAfter w:val="1"/>
          <w:wAfter w:w="20" w:type="dxa"/>
          <w:trHeight w:hRule="exact" w:val="1699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D56B77">
            <w:pPr>
              <w:spacing w:before="74" w:after="200" w:line="276" w:lineRule="auto"/>
              <w:ind w:left="160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Высказывание   </w:t>
            </w: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базируется</w:t>
            </w:r>
            <w:r w:rsidRPr="003D7884">
              <w:rPr>
                <w:rFonts w:ascii="Times New Roman" w:eastAsia="Times New Roman" w:hAnsi="Times New Roman" w:cs="Times New Roman"/>
                <w:spacing w:val="47"/>
                <w:w w:val="10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3D7884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использовании  </w:t>
            </w:r>
            <w:r w:rsidRPr="003D788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примитивных  </w:t>
            </w:r>
            <w:proofErr w:type="spellStart"/>
            <w:proofErr w:type="gramStart"/>
            <w:r w:rsidRPr="003D7884"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eastAsia="ru-RU"/>
              </w:rPr>
              <w:t>грам</w:t>
            </w:r>
            <w:proofErr w:type="spellEnd"/>
            <w:proofErr w:type="gramEnd"/>
            <w:r w:rsidR="00C44202"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матических</w:t>
            </w:r>
            <w:proofErr w:type="spellEnd"/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 </w:t>
            </w:r>
            <w:r w:rsidRPr="003D7884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 </w:t>
            </w:r>
            <w:r w:rsidRPr="003D7884">
              <w:rPr>
                <w:rFonts w:ascii="Times New Roman" w:eastAsia="Times New Roman" w:hAnsi="Times New Roman" w:cs="Times New Roman"/>
                <w:w w:val="108"/>
                <w:sz w:val="28"/>
                <w:szCs w:val="28"/>
                <w:lang w:eastAsia="ru-RU"/>
              </w:rPr>
              <w:t>однообразной</w:t>
            </w:r>
            <w:r w:rsidRPr="003D7884">
              <w:rPr>
                <w:rFonts w:ascii="Times New Roman" w:eastAsia="Times New Roman" w:hAnsi="Times New Roman" w:cs="Times New Roman"/>
                <w:spacing w:val="47"/>
                <w:w w:val="108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лексики. </w:t>
            </w:r>
            <w:r w:rsidRPr="003D7884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Многочисленные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грамматические </w:t>
            </w:r>
            <w:r w:rsidRPr="003D788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лексические </w:t>
            </w:r>
            <w:r w:rsidRPr="003D788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ошибки</w:t>
            </w:r>
            <w:r w:rsidRPr="003D7884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3D7884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позволяют</w:t>
            </w:r>
            <w:r w:rsidRPr="003D7884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2"/>
                <w:sz w:val="28"/>
                <w:szCs w:val="28"/>
                <w:lang w:eastAsia="ru-RU"/>
              </w:rPr>
              <w:t xml:space="preserve">понять </w:t>
            </w:r>
            <w:r w:rsidRPr="003D7884">
              <w:rPr>
                <w:rFonts w:ascii="Times New Roman" w:eastAsia="Times New Roman" w:hAnsi="Times New Roman" w:cs="Times New Roman"/>
                <w:w w:val="108"/>
                <w:sz w:val="28"/>
                <w:szCs w:val="28"/>
                <w:lang w:eastAsia="ru-RU"/>
              </w:rPr>
              <w:t xml:space="preserve">содержание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высказывания </w:t>
            </w:r>
            <w:r w:rsidRPr="003D788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74" w:after="200" w:line="276" w:lineRule="auto"/>
              <w:ind w:left="666" w:right="6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135D" w:rsidRPr="003D7884" w:rsidTr="009A134C">
        <w:trPr>
          <w:gridAfter w:val="1"/>
          <w:wAfter w:w="20" w:type="dxa"/>
          <w:trHeight w:hRule="exact" w:val="510"/>
        </w:trPr>
        <w:tc>
          <w:tcPr>
            <w:tcW w:w="10631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3D7884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 xml:space="preserve">Фонетическое </w:t>
            </w:r>
            <w:r w:rsidRPr="003D7884">
              <w:rPr>
                <w:rFonts w:ascii="Times New Roman" w:eastAsia="Times New Roman" w:hAnsi="Times New Roman" w:cs="Times New Roman"/>
                <w:spacing w:val="1"/>
                <w:w w:val="10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 xml:space="preserve">оформление </w:t>
            </w:r>
            <w:r w:rsidRPr="003D7884">
              <w:rPr>
                <w:rFonts w:ascii="Times New Roman" w:eastAsia="Times New Roman" w:hAnsi="Times New Roman" w:cs="Times New Roman"/>
                <w:spacing w:val="21"/>
                <w:w w:val="10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речи</w:t>
            </w:r>
          </w:p>
        </w:tc>
      </w:tr>
      <w:tr w:rsidR="0036135D" w:rsidRPr="003D7884" w:rsidTr="009A134C">
        <w:trPr>
          <w:gridAfter w:val="1"/>
          <w:wAfter w:w="20" w:type="dxa"/>
          <w:trHeight w:hRule="exact" w:val="1203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C44202" w:rsidP="003D7884">
            <w:pPr>
              <w:spacing w:before="74" w:after="200" w:line="276" w:lineRule="auto"/>
              <w:ind w:left="160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Звучание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речи </w:t>
            </w:r>
            <w:r w:rsidR="0036135D" w:rsidRPr="003D7884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r w:rsidR="0036135D" w:rsidRPr="003D7884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затрудняет  </w:t>
            </w:r>
            <w:r w:rsidR="0036135D" w:rsidRPr="003D7884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её </w:t>
            </w:r>
            <w:r w:rsidR="0036135D" w:rsidRPr="003D7884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понимание: </w:t>
            </w:r>
            <w:r w:rsidR="0036135D" w:rsidRPr="003D7884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ударение  </w:t>
            </w:r>
            <w:r w:rsidR="0036135D" w:rsidRPr="003D788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36135D" w:rsidRPr="003D788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w w:val="106"/>
                <w:sz w:val="28"/>
                <w:szCs w:val="28"/>
                <w:lang w:eastAsia="ru-RU"/>
              </w:rPr>
              <w:t xml:space="preserve">словах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36135D" w:rsidRPr="003D7884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синтагмах </w:t>
            </w:r>
            <w:r w:rsidR="0036135D" w:rsidRPr="003D788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правильное </w:t>
            </w:r>
            <w:r w:rsidR="0036135D" w:rsidRPr="003D7884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36135D" w:rsidRPr="003D7884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интонационный  рисунок </w:t>
            </w:r>
            <w:r w:rsidR="0036135D" w:rsidRPr="003D7884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 xml:space="preserve">предложений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корректный.  </w:t>
            </w:r>
            <w:r w:rsidR="0036135D" w:rsidRPr="003D788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Акцент</w:t>
            </w:r>
            <w:r w:rsidR="0036135D" w:rsidRPr="003D7884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родного  </w:t>
            </w:r>
            <w:r w:rsidR="0036135D" w:rsidRPr="003D788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языка</w:t>
            </w:r>
            <w:r w:rsidR="0036135D" w:rsidRPr="003D7884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eastAsia="ru-RU"/>
              </w:rPr>
              <w:t xml:space="preserve"> </w:t>
            </w:r>
            <w:r w:rsidR="00DE7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="0036135D" w:rsidRPr="003D7884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искажает   смысл </w:t>
            </w:r>
            <w:r w:rsidR="0036135D" w:rsidRPr="003D7884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w w:val="108"/>
                <w:sz w:val="28"/>
                <w:szCs w:val="28"/>
                <w:lang w:eastAsia="ru-RU"/>
              </w:rPr>
              <w:t>сказан</w:t>
            </w:r>
            <w:r w:rsidR="0036135D" w:rsidRPr="003D7884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>ного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74" w:after="200" w:line="276" w:lineRule="auto"/>
              <w:ind w:left="666" w:right="6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135D" w:rsidRPr="003D7884" w:rsidTr="009A134C">
        <w:trPr>
          <w:gridAfter w:val="1"/>
          <w:wAfter w:w="20" w:type="dxa"/>
          <w:trHeight w:hRule="exact" w:val="1560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74" w:after="200" w:line="276" w:lineRule="auto"/>
              <w:ind w:left="160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D7884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eastAsia="ru-RU"/>
              </w:rPr>
              <w:t xml:space="preserve"> </w:t>
            </w:r>
            <w:r w:rsidR="00DE7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целом</w:t>
            </w:r>
            <w:r w:rsidRPr="003D7884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интонационный  и</w:t>
            </w:r>
            <w:r w:rsidRPr="003D7884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>фонематический</w:t>
            </w:r>
            <w:r w:rsidRPr="003D7884">
              <w:rPr>
                <w:rFonts w:ascii="Times New Roman" w:eastAsia="Times New Roman" w:hAnsi="Times New Roman" w:cs="Times New Roman"/>
                <w:spacing w:val="34"/>
                <w:w w:val="10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рисунок </w:t>
            </w:r>
            <w:r w:rsidRPr="003D7884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>высказыва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r w:rsidRPr="003D7884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соответствует </w:t>
            </w:r>
            <w:r w:rsidRPr="003D788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нормам </w:t>
            </w:r>
            <w:r w:rsidRPr="003D7884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языка. </w:t>
            </w:r>
            <w:r w:rsidRPr="003D7884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r w:rsidRPr="003D7884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D7884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звучании  речи  сильно </w:t>
            </w:r>
            <w:r w:rsidRPr="003D7884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12"/>
                <w:sz w:val="28"/>
                <w:szCs w:val="28"/>
                <w:lang w:eastAsia="ru-RU"/>
              </w:rPr>
              <w:t>за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метен </w:t>
            </w:r>
            <w:r w:rsidRPr="003D788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акцент  родного </w:t>
            </w:r>
            <w:r w:rsidRPr="003D7884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Pr="003D7884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другого </w:t>
            </w:r>
            <w:r w:rsidRPr="003D7884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(например, </w:t>
            </w:r>
            <w:r w:rsidRPr="003D788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английского) </w:t>
            </w:r>
            <w:r w:rsidRPr="003D7884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язы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ка, </w:t>
            </w:r>
            <w:r w:rsidRPr="003D7884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</w:t>
            </w:r>
            <w:r w:rsidRPr="003D7884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затрудняет  </w:t>
            </w:r>
            <w:r w:rsidRPr="003D788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восприятие </w:t>
            </w:r>
            <w:r w:rsidRPr="003D7884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высказывания </w:t>
            </w:r>
            <w:r w:rsidRPr="003D7884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3D788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2"/>
                <w:sz w:val="28"/>
                <w:szCs w:val="28"/>
                <w:lang w:eastAsia="ru-RU"/>
              </w:rPr>
              <w:t>слух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74" w:after="200" w:line="276" w:lineRule="auto"/>
              <w:ind w:left="584" w:right="5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8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135D" w:rsidRPr="003D7884" w:rsidTr="009A134C">
        <w:trPr>
          <w:gridAfter w:val="1"/>
          <w:wAfter w:w="20" w:type="dxa"/>
          <w:trHeight w:hRule="exact" w:val="222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C44202" w:rsidP="003D7884">
            <w:pPr>
              <w:spacing w:before="74" w:after="200" w:line="276" w:lineRule="auto"/>
              <w:ind w:left="160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Восприятие</w:t>
            </w:r>
            <w:r w:rsidR="0036135D" w:rsidRPr="003D7884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высказывания </w:t>
            </w:r>
            <w:r w:rsidR="0036135D" w:rsidRPr="003D7884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затруднено </w:t>
            </w:r>
            <w:r w:rsidR="0036135D" w:rsidRPr="003D7884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="0036135D" w:rsidRPr="003D7884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абсолютно </w:t>
            </w:r>
            <w:r w:rsidR="0036135D" w:rsidRPr="003D7884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w w:val="106"/>
                <w:sz w:val="28"/>
                <w:szCs w:val="28"/>
                <w:lang w:eastAsia="ru-RU"/>
              </w:rPr>
              <w:t>невозмож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r w:rsidR="0036135D" w:rsidRPr="003D7884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из-за  искажения </w:t>
            </w:r>
            <w:r w:rsidR="0036135D" w:rsidRPr="003D788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интонационного  и</w:t>
            </w:r>
            <w:r w:rsidR="0036135D" w:rsidRPr="003D7884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>фонематического</w:t>
            </w:r>
            <w:r w:rsidR="0036135D" w:rsidRPr="003D7884">
              <w:rPr>
                <w:rFonts w:ascii="Times New Roman" w:eastAsia="Times New Roman" w:hAnsi="Times New Roman" w:cs="Times New Roman"/>
                <w:spacing w:val="20"/>
                <w:w w:val="105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 xml:space="preserve">рисунка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(смещение</w:t>
            </w:r>
            <w:r w:rsidR="0036135D" w:rsidRPr="003D7884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ударения</w:t>
            </w:r>
            <w:r w:rsidR="0036135D" w:rsidRPr="003D7884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словах,</w:t>
            </w:r>
            <w:r w:rsidR="0036135D" w:rsidRPr="003D7884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неверное </w:t>
            </w:r>
            <w:r w:rsidR="0036135D" w:rsidRPr="003D788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смысловое </w:t>
            </w:r>
            <w:r w:rsidR="0036135D" w:rsidRPr="003D788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ударение</w:t>
            </w:r>
            <w:r w:rsidR="0036135D" w:rsidRPr="003D7884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предложении, </w:t>
            </w:r>
            <w:r w:rsidR="0036135D" w:rsidRPr="003D7884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неправильное </w:t>
            </w:r>
            <w:r w:rsidR="0036135D" w:rsidRPr="003D7884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>произношение</w:t>
            </w:r>
            <w:r w:rsidR="0036135D" w:rsidRPr="003D7884">
              <w:rPr>
                <w:rFonts w:ascii="Times New Roman" w:eastAsia="Times New Roman" w:hAnsi="Times New Roman" w:cs="Times New Roman"/>
                <w:spacing w:val="35"/>
                <w:w w:val="105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</w:t>
            </w:r>
            <w:proofErr w:type="gramStart"/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r w:rsidR="0036135D" w:rsidRPr="003D7884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6135D" w:rsidRPr="003D7884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</w:t>
            </w:r>
            <w:proofErr w:type="gramEnd"/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овах </w:t>
            </w:r>
            <w:r w:rsidR="0036135D" w:rsidRPr="003D7884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36135D" w:rsidRPr="003D7884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eastAsia="ru-RU"/>
              </w:rPr>
              <w:t xml:space="preserve">пр.),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="0036135D" w:rsidRPr="003D7884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также </w:t>
            </w:r>
            <w:r w:rsidR="0036135D" w:rsidRPr="003D7884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36135D" w:rsidRPr="003D7884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счёт </w:t>
            </w:r>
            <w:r w:rsidR="0036135D" w:rsidRPr="003D788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сильного </w:t>
            </w:r>
            <w:r w:rsidR="0036135D" w:rsidRPr="003D7884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акцента </w:t>
            </w:r>
            <w:r w:rsidR="0036135D" w:rsidRPr="003D7884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родного </w:t>
            </w:r>
            <w:r w:rsidR="0036135D" w:rsidRPr="003D7884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 другого </w:t>
            </w:r>
            <w:r w:rsidR="0036135D" w:rsidRPr="003D7884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w w:val="102"/>
                <w:sz w:val="28"/>
                <w:szCs w:val="28"/>
                <w:lang w:eastAsia="ru-RU"/>
              </w:rPr>
              <w:t>(напри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мер, </w:t>
            </w:r>
            <w:r w:rsidR="0036135D" w:rsidRPr="003D7884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английского) </w:t>
            </w:r>
            <w:r w:rsidR="0036135D" w:rsidRPr="003D7884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w w:val="108"/>
                <w:sz w:val="28"/>
                <w:szCs w:val="28"/>
                <w:lang w:eastAsia="ru-RU"/>
              </w:rPr>
              <w:t>языка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74" w:after="200" w:line="276" w:lineRule="auto"/>
              <w:ind w:left="666" w:right="6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135D" w:rsidRPr="003D7884" w:rsidTr="009A134C">
        <w:trPr>
          <w:gridAfter w:val="1"/>
          <w:wAfter w:w="20" w:type="dxa"/>
          <w:trHeight w:hRule="exact" w:val="510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Максимальное </w:t>
            </w:r>
            <w:r w:rsidRPr="003D7884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Pr="003D7884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баллов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ind w:left="612" w:right="6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135D" w:rsidRPr="003D7884" w:rsidRDefault="0036135D" w:rsidP="003D7884">
      <w:pPr>
        <w:spacing w:before="1"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35D" w:rsidRPr="003D7884" w:rsidRDefault="00C44202" w:rsidP="003D788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Диалог:</w:t>
      </w:r>
      <w:r w:rsidR="0036135D" w:rsidRPr="003D7884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 xml:space="preserve">обсуждение/решение </w:t>
      </w:r>
      <w:r w:rsidR="0036135D" w:rsidRPr="003D7884">
        <w:rPr>
          <w:rFonts w:ascii="Times New Roman" w:eastAsia="Times New Roman" w:hAnsi="Times New Roman" w:cs="Times New Roman"/>
          <w:spacing w:val="39"/>
          <w:w w:val="112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повседневной</w:t>
      </w:r>
      <w:r w:rsidR="0036135D" w:rsidRPr="003D7884">
        <w:rPr>
          <w:rFonts w:ascii="Times New Roman" w:eastAsia="Times New Roman" w:hAnsi="Times New Roman" w:cs="Times New Roman"/>
          <w:spacing w:val="14"/>
          <w:w w:val="112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  или </w:t>
      </w:r>
      <w:r w:rsidR="0036135D" w:rsidRPr="003D78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8"/>
          <w:sz w:val="28"/>
          <w:szCs w:val="28"/>
          <w:lang w:eastAsia="ru-RU"/>
        </w:rPr>
        <w:t>задачи</w:t>
      </w:r>
    </w:p>
    <w:p w:rsidR="0036135D" w:rsidRPr="003D7884" w:rsidRDefault="0036135D" w:rsidP="003D7884">
      <w:pPr>
        <w:spacing w:after="200" w:line="276" w:lineRule="auto"/>
        <w:ind w:left="114" w:right="73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3D7884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="00C44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проверке   данного</w:t>
      </w:r>
      <w:r w:rsidRPr="003D7884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 </w:t>
      </w:r>
      <w:r w:rsidRPr="003D7884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умений </w:t>
      </w:r>
      <w:r w:rsidRPr="003D78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3D7884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настаиваем </w:t>
      </w:r>
      <w:r w:rsidRPr="003D7884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3D788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коммуникации </w:t>
      </w:r>
      <w:r w:rsidRPr="003D7884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учащихся. </w:t>
      </w:r>
      <w:r w:rsidRPr="003D7884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Pr="003D7884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w w:val="107"/>
          <w:sz w:val="28"/>
          <w:szCs w:val="28"/>
          <w:lang w:eastAsia="ru-RU"/>
        </w:rPr>
        <w:t xml:space="preserve">должен </w:t>
      </w:r>
      <w:proofErr w:type="spellStart"/>
      <w:r w:rsidR="00C442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</w:t>
      </w:r>
      <w:proofErr w:type="spellEnd"/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качестве </w:t>
      </w:r>
      <w:r w:rsidRPr="003D7884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w w:val="107"/>
          <w:sz w:val="28"/>
          <w:szCs w:val="28"/>
          <w:lang w:eastAsia="ru-RU"/>
        </w:rPr>
        <w:t>наблюдателя,</w:t>
      </w:r>
      <w:r w:rsidRPr="003D7884">
        <w:rPr>
          <w:rFonts w:ascii="Times New Roman" w:eastAsia="Times New Roman" w:hAnsi="Times New Roman" w:cs="Times New Roman"/>
          <w:spacing w:val="46"/>
          <w:w w:val="107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Pr="003D788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3D788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вмешиваться </w:t>
      </w:r>
      <w:r w:rsidRPr="003D7884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процесс </w:t>
      </w:r>
      <w:r w:rsidRPr="003D7884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коммуникации. </w:t>
      </w:r>
      <w:r w:rsidRPr="003D7884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знакомства  </w:t>
      </w:r>
      <w:r w:rsidRPr="003D788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w w:val="107"/>
          <w:sz w:val="28"/>
          <w:szCs w:val="28"/>
          <w:lang w:eastAsia="ru-RU"/>
        </w:rPr>
        <w:t xml:space="preserve">с </w:t>
      </w:r>
      <w:r w:rsidRPr="003D7884">
        <w:rPr>
          <w:rFonts w:ascii="Times New Roman" w:eastAsia="Times New Roman" w:hAnsi="Times New Roman" w:cs="Times New Roman"/>
          <w:w w:val="108"/>
          <w:sz w:val="28"/>
          <w:szCs w:val="28"/>
          <w:lang w:eastAsia="ru-RU"/>
        </w:rPr>
        <w:t>заданием</w:t>
      </w:r>
      <w:r w:rsidRPr="003D7884">
        <w:rPr>
          <w:rFonts w:ascii="Times New Roman" w:eastAsia="Times New Roman" w:hAnsi="Times New Roman" w:cs="Times New Roman"/>
          <w:spacing w:val="30"/>
          <w:w w:val="108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7884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краткого </w:t>
      </w:r>
      <w:r w:rsidRPr="003D7884">
        <w:rPr>
          <w:rFonts w:ascii="Times New Roman" w:eastAsia="Times New Roman" w:hAnsi="Times New Roman" w:cs="Times New Roman"/>
          <w:w w:val="106"/>
          <w:sz w:val="28"/>
          <w:szCs w:val="28"/>
          <w:lang w:eastAsia="ru-RU"/>
        </w:rPr>
        <w:t>обсуждения</w:t>
      </w:r>
      <w:r w:rsidRPr="003D7884">
        <w:rPr>
          <w:rFonts w:ascii="Times New Roman" w:eastAsia="Times New Roman" w:hAnsi="Times New Roman" w:cs="Times New Roman"/>
          <w:spacing w:val="31"/>
          <w:w w:val="106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канвы  будущего </w:t>
      </w:r>
      <w:r w:rsidRPr="003D7884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диалога </w:t>
      </w:r>
      <w:r w:rsidRPr="003D7884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D7884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</w:t>
      </w:r>
      <w:r w:rsidRPr="003D7884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3D7884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указанной </w:t>
      </w:r>
      <w:r w:rsidRPr="003D7884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  <w:r w:rsidRPr="003D7884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или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</w:t>
      </w:r>
      <w:r w:rsidRPr="003D7884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</w:t>
      </w:r>
      <w:r w:rsidRPr="003D788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даётся </w:t>
      </w:r>
      <w:r w:rsidRPr="003D7884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2—3 </w:t>
      </w:r>
      <w:r w:rsidRPr="003D7884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минуты.</w:t>
      </w:r>
    </w:p>
    <w:p w:rsidR="0036135D" w:rsidRPr="003D7884" w:rsidRDefault="0036135D" w:rsidP="003D7884">
      <w:pPr>
        <w:spacing w:after="200" w:line="276" w:lineRule="auto"/>
        <w:ind w:left="114" w:right="73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D7884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данном </w:t>
      </w:r>
      <w:r w:rsidRPr="003D7884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случае, </w:t>
      </w:r>
      <w:r w:rsidRPr="003D788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3D788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7884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D7884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предыдущих </w:t>
      </w:r>
      <w:r w:rsidRPr="003D7884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w w:val="107"/>
          <w:sz w:val="28"/>
          <w:szCs w:val="28"/>
          <w:lang w:eastAsia="ru-RU"/>
        </w:rPr>
        <w:t>заданиях,</w:t>
      </w:r>
      <w:r w:rsidRPr="003D7884">
        <w:rPr>
          <w:rFonts w:ascii="Times New Roman" w:eastAsia="Times New Roman" w:hAnsi="Times New Roman" w:cs="Times New Roman"/>
          <w:spacing w:val="44"/>
          <w:w w:val="107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w w:val="107"/>
          <w:sz w:val="28"/>
          <w:szCs w:val="28"/>
          <w:lang w:eastAsia="ru-RU"/>
        </w:rPr>
        <w:t>предлагается</w:t>
      </w:r>
      <w:r w:rsidRPr="003D7884">
        <w:rPr>
          <w:rFonts w:ascii="Times New Roman" w:eastAsia="Times New Roman" w:hAnsi="Times New Roman" w:cs="Times New Roman"/>
          <w:spacing w:val="24"/>
          <w:w w:val="107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</w:t>
      </w:r>
      <w:r w:rsidRPr="003D7884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3D788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3D78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3D7884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спосо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 </w:t>
      </w:r>
      <w:r w:rsidRPr="003D7884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 </w:t>
      </w:r>
      <w:r w:rsidRPr="003D7884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тестирования:  </w:t>
      </w:r>
      <w:r w:rsidRPr="003D788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i/>
          <w:w w:val="110"/>
          <w:sz w:val="28"/>
          <w:szCs w:val="28"/>
          <w:lang w:eastAsia="ru-RU"/>
        </w:rPr>
        <w:t xml:space="preserve">вариант </w:t>
      </w:r>
      <w:r w:rsidRPr="003D7884">
        <w:rPr>
          <w:rFonts w:ascii="Times New Roman" w:eastAsia="Times New Roman" w:hAnsi="Times New Roman" w:cs="Times New Roman"/>
          <w:i/>
          <w:spacing w:val="7"/>
          <w:w w:val="110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ГИА</w:t>
      </w:r>
      <w:r w:rsidRPr="003D7884">
        <w:rPr>
          <w:rFonts w:ascii="Times New Roman" w:eastAsia="Times New Roman" w:hAnsi="Times New Roman" w:cs="Times New Roman"/>
          <w:i/>
          <w:spacing w:val="48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3D788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i/>
          <w:w w:val="112"/>
          <w:sz w:val="28"/>
          <w:szCs w:val="28"/>
          <w:lang w:eastAsia="ru-RU"/>
        </w:rPr>
        <w:t xml:space="preserve">задание </w:t>
      </w:r>
      <w:r w:rsidRPr="003D7884">
        <w:rPr>
          <w:rFonts w:ascii="Times New Roman" w:eastAsia="Times New Roman" w:hAnsi="Times New Roman" w:cs="Times New Roman"/>
          <w:i/>
          <w:spacing w:val="5"/>
          <w:w w:val="112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D7884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формате</w:t>
      </w:r>
      <w:r w:rsidRPr="003D7884">
        <w:rPr>
          <w:rFonts w:ascii="Times New Roman" w:eastAsia="Times New Roman" w:hAnsi="Times New Roman" w:cs="Times New Roman"/>
          <w:spacing w:val="39"/>
          <w:w w:val="112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i/>
          <w:w w:val="112"/>
          <w:sz w:val="28"/>
          <w:szCs w:val="28"/>
          <w:lang w:eastAsia="ru-RU"/>
        </w:rPr>
        <w:t>международного</w:t>
      </w:r>
      <w:r w:rsidRPr="003D7884">
        <w:rPr>
          <w:rFonts w:ascii="Times New Roman" w:eastAsia="Times New Roman" w:hAnsi="Times New Roman" w:cs="Times New Roman"/>
          <w:i/>
          <w:spacing w:val="32"/>
          <w:w w:val="112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i/>
          <w:w w:val="112"/>
          <w:sz w:val="28"/>
          <w:szCs w:val="28"/>
          <w:lang w:eastAsia="ru-RU"/>
        </w:rPr>
        <w:t>экзамена</w:t>
      </w:r>
      <w:r w:rsidRPr="003D7884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 xml:space="preserve">.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7884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D7884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</w:t>
      </w:r>
      <w:r w:rsidRPr="003D78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7884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D7884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другом </w:t>
      </w:r>
      <w:r w:rsidRPr="003D7884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</w:t>
      </w:r>
      <w:r w:rsidRPr="003D7884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r w:rsidRPr="003D7884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</w:t>
      </w:r>
      <w:r w:rsidRPr="003D7884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Pr="003D7884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3D788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</w:t>
      </w:r>
      <w:r w:rsidRPr="003D7884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3D78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7884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3D788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Pr="003D7884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3D788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36135D" w:rsidRPr="003D7884" w:rsidRDefault="0036135D" w:rsidP="003D7884">
      <w:pPr>
        <w:spacing w:after="200" w:line="276" w:lineRule="auto"/>
        <w:ind w:left="114" w:right="73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3D788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Pr="003D7884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выбирает   форму  </w:t>
      </w:r>
      <w:r w:rsidRPr="003D78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ГИА,</w:t>
      </w:r>
      <w:r w:rsidRPr="003D7884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Pr="003D7884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Pr="003D7884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</w:t>
      </w:r>
      <w:r w:rsidRPr="003D7884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</w:t>
      </w:r>
      <w:r w:rsidRPr="003D7884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D7884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чётким </w:t>
      </w:r>
      <w:r w:rsidRPr="003D7884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указанием  </w:t>
      </w:r>
      <w:r w:rsidRPr="003D78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 xml:space="preserve">темы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беседы, </w:t>
      </w:r>
      <w:r w:rsidRPr="003D788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r w:rsidRPr="003D788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общения, </w:t>
      </w:r>
      <w:r w:rsidRPr="003D788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w w:val="107"/>
          <w:sz w:val="28"/>
          <w:szCs w:val="28"/>
          <w:lang w:eastAsia="ru-RU"/>
        </w:rPr>
        <w:t>содержанием</w:t>
      </w:r>
      <w:r w:rsidRPr="003D7884">
        <w:rPr>
          <w:rFonts w:ascii="Times New Roman" w:eastAsia="Times New Roman" w:hAnsi="Times New Roman" w:cs="Times New Roman"/>
          <w:spacing w:val="4"/>
          <w:w w:val="107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вопросов, </w:t>
      </w:r>
      <w:r w:rsidRPr="003D788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 </w:t>
      </w:r>
      <w:r w:rsidRPr="003D7884">
        <w:rPr>
          <w:rFonts w:ascii="Times New Roman" w:eastAsia="Times New Roman" w:hAnsi="Times New Roman" w:cs="Times New Roman"/>
          <w:w w:val="106"/>
          <w:sz w:val="28"/>
          <w:szCs w:val="28"/>
          <w:lang w:eastAsia="ru-RU"/>
        </w:rPr>
        <w:t>предлагается</w:t>
      </w:r>
      <w:r w:rsidRPr="003D7884">
        <w:rPr>
          <w:rFonts w:ascii="Times New Roman" w:eastAsia="Times New Roman" w:hAnsi="Times New Roman" w:cs="Times New Roman"/>
          <w:spacing w:val="5"/>
          <w:w w:val="106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задать </w:t>
      </w:r>
      <w:r w:rsidRPr="003D788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788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D7884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 </w:t>
      </w:r>
      <w:r w:rsidRPr="003D7884">
        <w:rPr>
          <w:rFonts w:ascii="Times New Roman" w:eastAsia="Times New Roman" w:hAnsi="Times New Roman" w:cs="Times New Roman"/>
          <w:w w:val="106"/>
          <w:sz w:val="28"/>
          <w:szCs w:val="28"/>
          <w:lang w:eastAsia="ru-RU"/>
        </w:rPr>
        <w:t>пред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лагается </w:t>
      </w:r>
      <w:r w:rsidRPr="003D7884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ответить. </w:t>
      </w:r>
      <w:r w:rsidRPr="003D788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="00DE712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r w:rsidRPr="003D7884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того, </w:t>
      </w:r>
      <w:r w:rsidRPr="003D7884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D7884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карточке </w:t>
      </w:r>
      <w:r w:rsidRPr="003D7884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w w:val="106"/>
          <w:sz w:val="28"/>
          <w:szCs w:val="28"/>
          <w:lang w:eastAsia="ru-RU"/>
        </w:rPr>
        <w:t>указывается</w:t>
      </w:r>
      <w:r w:rsidRPr="003D7884">
        <w:rPr>
          <w:rFonts w:ascii="Times New Roman" w:eastAsia="Times New Roman" w:hAnsi="Times New Roman" w:cs="Times New Roman"/>
          <w:spacing w:val="39"/>
          <w:w w:val="106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</w:t>
      </w:r>
      <w:r w:rsidRPr="003D7884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</w:t>
      </w:r>
      <w:r w:rsidRPr="003D7884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беседы: </w:t>
      </w:r>
      <w:r w:rsidRPr="003D7884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r w:rsidRPr="003D788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 </w:t>
      </w:r>
      <w:r w:rsidRPr="003D7884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w w:val="106"/>
          <w:sz w:val="28"/>
          <w:szCs w:val="28"/>
          <w:lang w:eastAsia="ru-RU"/>
        </w:rPr>
        <w:t>диа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лог, </w:t>
      </w:r>
      <w:r w:rsidRPr="003D7884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r w:rsidRPr="003D788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</w:t>
      </w:r>
      <w:r w:rsidRPr="003D7884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задаёт   вопросы, </w:t>
      </w:r>
      <w:r w:rsidRPr="003D7884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3D7884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w w:val="106"/>
          <w:sz w:val="28"/>
          <w:szCs w:val="28"/>
          <w:lang w:eastAsia="ru-RU"/>
        </w:rPr>
        <w:t>реагировать</w:t>
      </w:r>
      <w:r w:rsidRPr="003D7884">
        <w:rPr>
          <w:rFonts w:ascii="Times New Roman" w:eastAsia="Times New Roman" w:hAnsi="Times New Roman" w:cs="Times New Roman"/>
          <w:spacing w:val="44"/>
          <w:w w:val="106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3D788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w w:val="107"/>
          <w:sz w:val="28"/>
          <w:szCs w:val="28"/>
          <w:lang w:eastAsia="ru-RU"/>
        </w:rPr>
        <w:t>предложение</w:t>
      </w:r>
      <w:r w:rsidRPr="003D7884">
        <w:rPr>
          <w:rFonts w:ascii="Times New Roman" w:eastAsia="Times New Roman" w:hAnsi="Times New Roman" w:cs="Times New Roman"/>
          <w:spacing w:val="32"/>
          <w:w w:val="107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w w:val="107"/>
          <w:sz w:val="28"/>
          <w:szCs w:val="28"/>
          <w:lang w:eastAsia="ru-RU"/>
        </w:rPr>
        <w:t xml:space="preserve">собеседника, </w:t>
      </w:r>
      <w:r w:rsidRPr="003D7884">
        <w:rPr>
          <w:rFonts w:ascii="Times New Roman" w:eastAsia="Times New Roman" w:hAnsi="Times New Roman" w:cs="Times New Roman"/>
          <w:spacing w:val="1"/>
          <w:w w:val="107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</w:t>
      </w:r>
      <w:r w:rsidRPr="003D7884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</w:t>
      </w:r>
      <w:r w:rsidRPr="003D7884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w w:val="104"/>
          <w:sz w:val="28"/>
          <w:szCs w:val="28"/>
          <w:lang w:eastAsia="ru-RU"/>
        </w:rPr>
        <w:t>пове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</w:t>
      </w:r>
      <w:r w:rsidRPr="003D7884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</w:t>
      </w:r>
      <w:r w:rsidRPr="003D7884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соблюдать.  </w:t>
      </w:r>
      <w:r w:rsidRPr="003D7884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proofErr w:type="spellStart"/>
      <w:r w:rsidR="00DE712F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spellEnd"/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="00DE712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вариант,</w:t>
      </w:r>
      <w:r w:rsidRPr="003D7884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вероятно,  </w:t>
      </w:r>
      <w:r w:rsidRPr="003D7884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w w:val="108"/>
          <w:sz w:val="28"/>
          <w:szCs w:val="28"/>
          <w:lang w:eastAsia="ru-RU"/>
        </w:rPr>
        <w:t xml:space="preserve">наиболее </w:t>
      </w:r>
      <w:r w:rsidRPr="003D7884">
        <w:rPr>
          <w:rFonts w:ascii="Times New Roman" w:eastAsia="Times New Roman" w:hAnsi="Times New Roman" w:cs="Times New Roman"/>
          <w:spacing w:val="5"/>
          <w:w w:val="108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оптимален </w:t>
      </w:r>
      <w:r w:rsidRPr="003D7884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3D7884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 </w:t>
      </w:r>
      <w:r w:rsidRPr="003D7884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слабых   групп </w:t>
      </w:r>
      <w:r w:rsidRPr="003D788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групп</w:t>
      </w:r>
      <w:r w:rsidRPr="003D7884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D788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низкой </w:t>
      </w:r>
      <w:r w:rsidRPr="003D7884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  <w:t>мотивацией.</w:t>
      </w:r>
    </w:p>
    <w:p w:rsidR="0036135D" w:rsidRPr="003D7884" w:rsidRDefault="00DE712F" w:rsidP="003D7884">
      <w:pPr>
        <w:spacing w:after="200" w:line="276" w:lineRule="auto"/>
        <w:ind w:left="114" w:right="72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6135D" w:rsidRPr="003D788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</w:t>
      </w:r>
      <w:r w:rsidR="0036135D" w:rsidRPr="003D788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</w:t>
      </w:r>
      <w:r w:rsidR="0036135D" w:rsidRPr="003D7884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35D" w:rsidRPr="003D7884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удовольствием </w:t>
      </w:r>
      <w:r w:rsidR="0036135D" w:rsidRPr="003D7884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изучающих </w:t>
      </w:r>
      <w:r w:rsidR="0036135D" w:rsidRPr="003D7884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немецкий </w:t>
      </w:r>
      <w:r w:rsidR="0036135D" w:rsidRPr="003D7884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язык, </w:t>
      </w:r>
      <w:r w:rsidR="0036135D" w:rsidRPr="003D7884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</w:t>
      </w:r>
      <w:r w:rsidR="0036135D" w:rsidRPr="003D7884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</w:t>
      </w:r>
      <w:r w:rsidR="0036135D" w:rsidRPr="003D7884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</w:t>
      </w:r>
      <w:r w:rsidR="0036135D" w:rsidRPr="003D7884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за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дания, </w:t>
      </w:r>
      <w:r w:rsidR="0036135D" w:rsidRPr="003D7884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</w:t>
      </w:r>
      <w:r w:rsidR="0036135D" w:rsidRPr="003D7884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</w:t>
      </w:r>
      <w:r w:rsidR="0036135D" w:rsidRPr="003D7884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6135D" w:rsidRPr="003D7884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6"/>
          <w:sz w:val="28"/>
          <w:szCs w:val="28"/>
          <w:lang w:eastAsia="ru-RU"/>
        </w:rPr>
        <w:t>международных</w:t>
      </w:r>
      <w:r w:rsidR="0036135D" w:rsidRPr="003D7884">
        <w:rPr>
          <w:rFonts w:ascii="Times New Roman" w:eastAsia="Times New Roman" w:hAnsi="Times New Roman" w:cs="Times New Roman"/>
          <w:spacing w:val="23"/>
          <w:w w:val="106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6"/>
          <w:sz w:val="28"/>
          <w:szCs w:val="28"/>
          <w:lang w:eastAsia="ru-RU"/>
        </w:rPr>
        <w:t xml:space="preserve">экзаменах. </w:t>
      </w:r>
      <w:r w:rsidR="0036135D" w:rsidRPr="003D7884">
        <w:rPr>
          <w:rFonts w:ascii="Times New Roman" w:eastAsia="Times New Roman" w:hAnsi="Times New Roman" w:cs="Times New Roman"/>
          <w:spacing w:val="2"/>
          <w:w w:val="10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</w:t>
      </w:r>
      <w:r w:rsidR="0036135D" w:rsidRPr="003D7884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также </w:t>
      </w:r>
      <w:r w:rsidR="0036135D" w:rsidRPr="003D788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</w:t>
      </w:r>
      <w:r w:rsidR="0036135D" w:rsidRPr="003D7884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4"/>
          <w:sz w:val="28"/>
          <w:szCs w:val="28"/>
          <w:lang w:eastAsia="ru-RU"/>
        </w:rPr>
        <w:t>карточ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36135D" w:rsidRPr="003D7884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6135D" w:rsidRPr="003D7884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8"/>
          <w:sz w:val="28"/>
          <w:szCs w:val="28"/>
          <w:lang w:eastAsia="ru-RU"/>
        </w:rPr>
        <w:t>заданием,</w:t>
      </w:r>
      <w:r w:rsidR="0036135D" w:rsidRPr="003D7884">
        <w:rPr>
          <w:rFonts w:ascii="Times New Roman" w:eastAsia="Times New Roman" w:hAnsi="Times New Roman" w:cs="Times New Roman"/>
          <w:spacing w:val="36"/>
          <w:w w:val="108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135D" w:rsidRPr="003D7884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которой </w:t>
      </w:r>
      <w:r w:rsidR="0036135D" w:rsidRPr="003D7884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описана </w:t>
      </w:r>
      <w:r w:rsidR="0036135D" w:rsidRPr="003D7884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6"/>
          <w:sz w:val="28"/>
          <w:szCs w:val="28"/>
          <w:lang w:eastAsia="ru-RU"/>
        </w:rPr>
        <w:t>проблемная</w:t>
      </w:r>
      <w:r w:rsidR="0036135D" w:rsidRPr="003D7884">
        <w:rPr>
          <w:rFonts w:ascii="Times New Roman" w:eastAsia="Times New Roman" w:hAnsi="Times New Roman" w:cs="Times New Roman"/>
          <w:spacing w:val="37"/>
          <w:w w:val="106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 </w:t>
      </w:r>
      <w:r w:rsidR="0036135D" w:rsidRPr="003D788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35D" w:rsidRPr="003D7884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указаны </w:t>
      </w:r>
      <w:r w:rsidR="0036135D" w:rsidRPr="003D7884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роли, </w:t>
      </w:r>
      <w:r w:rsidR="0036135D" w:rsidRPr="003D7884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36135D" w:rsidRPr="003D7884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исполняют </w:t>
      </w:r>
      <w:r w:rsidR="0036135D" w:rsidRPr="003D7884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учащиеся. </w:t>
      </w:r>
      <w:r w:rsidR="0036135D" w:rsidRPr="003D7884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36135D" w:rsidRPr="003D7884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6"/>
          <w:sz w:val="28"/>
          <w:szCs w:val="28"/>
          <w:lang w:eastAsia="ru-RU"/>
        </w:rPr>
        <w:t>проблемная</w:t>
      </w:r>
      <w:r w:rsidR="0036135D" w:rsidRPr="003D7884">
        <w:rPr>
          <w:rFonts w:ascii="Times New Roman" w:eastAsia="Times New Roman" w:hAnsi="Times New Roman" w:cs="Times New Roman"/>
          <w:spacing w:val="24"/>
          <w:w w:val="106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</w:t>
      </w:r>
      <w:r w:rsidR="0036135D" w:rsidRPr="003D7884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описана </w:t>
      </w:r>
      <w:r w:rsidR="0036135D" w:rsidRPr="003D788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135D" w:rsidRPr="003D7884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 чертах. </w:t>
      </w:r>
      <w:r w:rsidR="0036135D" w:rsidRPr="003D788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36135D" w:rsidRPr="003D7884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</w:t>
      </w:r>
      <w:r w:rsidR="0036135D" w:rsidRPr="003D788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36135D" w:rsidRPr="003D7884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приведены </w:t>
      </w:r>
      <w:r w:rsidR="0036135D" w:rsidRPr="003D7884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r w:rsidR="0036135D" w:rsidRPr="003D7884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уточнения  </w:t>
      </w:r>
      <w:r w:rsidR="0036135D" w:rsidRPr="003D7884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конкретного   </w:t>
      </w:r>
      <w:r w:rsidR="0036135D" w:rsidRPr="003D7884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   </w:t>
      </w:r>
      <w:r w:rsidR="0036135D" w:rsidRPr="003D788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беседы.   </w:t>
      </w:r>
      <w:r w:rsidR="0036135D" w:rsidRPr="003D7884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 </w:t>
      </w:r>
      <w:r w:rsidR="0036135D" w:rsidRPr="003D7884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  </w:t>
      </w:r>
      <w:r w:rsidR="0036135D" w:rsidRPr="003D7884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  </w:t>
      </w:r>
      <w:r w:rsidR="0036135D" w:rsidRPr="003D7884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 </w:t>
      </w:r>
      <w:r w:rsidR="0036135D" w:rsidRPr="003D7884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самим  </w:t>
      </w:r>
      <w:r w:rsidR="0036135D" w:rsidRPr="003D7884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   </w:t>
      </w:r>
      <w:r w:rsidR="0036135D" w:rsidRPr="003D7884">
        <w:rPr>
          <w:rFonts w:ascii="Times New Roman" w:eastAsia="Times New Roman" w:hAnsi="Times New Roman" w:cs="Times New Roman"/>
          <w:w w:val="104"/>
          <w:sz w:val="28"/>
          <w:szCs w:val="28"/>
          <w:lang w:eastAsia="ru-RU"/>
        </w:rPr>
        <w:t xml:space="preserve">точное </w:t>
      </w:r>
      <w:r w:rsidR="0036135D" w:rsidRPr="003D7884">
        <w:rPr>
          <w:rFonts w:ascii="Times New Roman" w:eastAsia="Times New Roman" w:hAnsi="Times New Roman" w:cs="Times New Roman"/>
          <w:w w:val="108"/>
          <w:sz w:val="28"/>
          <w:szCs w:val="28"/>
          <w:lang w:eastAsia="ru-RU"/>
        </w:rPr>
        <w:t>содержание</w:t>
      </w:r>
      <w:r w:rsidR="0036135D" w:rsidRPr="003D7884">
        <w:rPr>
          <w:rFonts w:ascii="Times New Roman" w:eastAsia="Times New Roman" w:hAnsi="Times New Roman" w:cs="Times New Roman"/>
          <w:spacing w:val="47"/>
          <w:w w:val="10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диалога,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 </w:t>
      </w:r>
      <w:r w:rsidR="0036135D" w:rsidRPr="003D78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креативно </w:t>
      </w:r>
      <w:r w:rsidR="0036135D" w:rsidRPr="003D7884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="0036135D" w:rsidRPr="003D7884">
        <w:rPr>
          <w:rFonts w:ascii="Times New Roman" w:eastAsia="Times New Roman" w:hAnsi="Times New Roman" w:cs="Times New Roman"/>
          <w:w w:val="107"/>
          <w:sz w:val="28"/>
          <w:szCs w:val="28"/>
          <w:lang w:eastAsia="ru-RU"/>
        </w:rPr>
        <w:t xml:space="preserve">свободно </w:t>
      </w:r>
      <w:r w:rsidR="0036135D" w:rsidRPr="003D7884">
        <w:rPr>
          <w:rFonts w:ascii="Times New Roman" w:eastAsia="Times New Roman" w:hAnsi="Times New Roman" w:cs="Times New Roman"/>
          <w:spacing w:val="2"/>
          <w:w w:val="107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7"/>
          <w:sz w:val="28"/>
          <w:szCs w:val="28"/>
          <w:lang w:eastAsia="ru-RU"/>
        </w:rPr>
        <w:t>побеседовать</w:t>
      </w:r>
      <w:r w:rsidR="0036135D" w:rsidRPr="003D7884">
        <w:rPr>
          <w:rFonts w:ascii="Times New Roman" w:eastAsia="Times New Roman" w:hAnsi="Times New Roman" w:cs="Times New Roman"/>
          <w:spacing w:val="48"/>
          <w:w w:val="107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 </w:t>
      </w:r>
      <w:r w:rsidR="0036135D" w:rsidRPr="003D7884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6135D" w:rsidRPr="003D788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другом. </w:t>
      </w:r>
      <w:r w:rsidR="0036135D" w:rsidRPr="003D7884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36135D" w:rsidRPr="003D788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 </w:t>
      </w:r>
      <w:r w:rsidR="0036135D" w:rsidRPr="003D7884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 xml:space="preserve">главным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</w:t>
      </w:r>
      <w:r w:rsidR="0036135D" w:rsidRPr="003D7884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успешности  становится </w:t>
      </w:r>
      <w:r w:rsidR="0036135D" w:rsidRPr="003D7884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предложенный</w:t>
      </w:r>
      <w:r w:rsidR="0036135D" w:rsidRPr="003D7884">
        <w:rPr>
          <w:rFonts w:ascii="Times New Roman" w:eastAsia="Times New Roman" w:hAnsi="Times New Roman" w:cs="Times New Roman"/>
          <w:spacing w:val="38"/>
          <w:w w:val="105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</w:t>
      </w:r>
      <w:r w:rsidR="0036135D" w:rsidRPr="003D7884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i/>
          <w:w w:val="111"/>
          <w:sz w:val="28"/>
          <w:szCs w:val="28"/>
          <w:lang w:eastAsia="ru-RU"/>
        </w:rPr>
        <w:t>решения</w:t>
      </w:r>
      <w:r w:rsidR="0036135D" w:rsidRPr="003D7884">
        <w:rPr>
          <w:rFonts w:ascii="Times New Roman" w:eastAsia="Times New Roman" w:hAnsi="Times New Roman" w:cs="Times New Roman"/>
          <w:i/>
          <w:spacing w:val="35"/>
          <w:w w:val="111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i/>
          <w:w w:val="111"/>
          <w:sz w:val="28"/>
          <w:szCs w:val="28"/>
          <w:lang w:eastAsia="ru-RU"/>
        </w:rPr>
        <w:t>проблемы</w:t>
      </w:r>
      <w:r w:rsidR="0036135D" w:rsidRPr="003D7884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,</w:t>
      </w:r>
      <w:r w:rsidR="0036135D" w:rsidRPr="003D7884">
        <w:rPr>
          <w:rFonts w:ascii="Times New Roman" w:eastAsia="Times New Roman" w:hAnsi="Times New Roman" w:cs="Times New Roman"/>
          <w:spacing w:val="43"/>
          <w:w w:val="111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основанный </w:t>
      </w:r>
      <w:r w:rsidR="0036135D" w:rsidRPr="003D7884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</w:t>
      </w:r>
      <w:r w:rsidR="0036135D" w:rsidRPr="003D7884">
        <w:rPr>
          <w:rFonts w:ascii="Times New Roman" w:eastAsia="Times New Roman" w:hAnsi="Times New Roman" w:cs="Times New Roman"/>
          <w:w w:val="109"/>
          <w:sz w:val="28"/>
          <w:szCs w:val="28"/>
          <w:lang w:eastAsia="ru-RU"/>
        </w:rPr>
        <w:t>реле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вантных </w:t>
      </w:r>
      <w:r w:rsidR="0036135D" w:rsidRPr="003D78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аргументах </w:t>
      </w:r>
      <w:r w:rsidR="0036135D" w:rsidRPr="003D7884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135D" w:rsidRPr="003D7884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 </w:t>
      </w:r>
      <w:r w:rsidR="0036135D" w:rsidRPr="003D7884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4"/>
          <w:sz w:val="28"/>
          <w:szCs w:val="28"/>
          <w:lang w:eastAsia="ru-RU"/>
        </w:rPr>
        <w:t>учащегося.</w:t>
      </w:r>
    </w:p>
    <w:p w:rsidR="0036135D" w:rsidRPr="003D7884" w:rsidRDefault="0036135D" w:rsidP="003D7884">
      <w:pPr>
        <w:spacing w:after="0" w:line="276" w:lineRule="auto"/>
        <w:ind w:left="10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35D" w:rsidRPr="009A134C" w:rsidRDefault="0036135D" w:rsidP="00D56B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</w:t>
      </w:r>
      <w:r w:rsidRPr="009A134C"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ru-RU"/>
        </w:rPr>
        <w:t xml:space="preserve"> </w:t>
      </w:r>
      <w:r w:rsidRPr="009A1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9A134C">
        <w:rPr>
          <w:rFonts w:ascii="Times New Roman" w:eastAsia="Times New Roman" w:hAnsi="Times New Roman" w:cs="Times New Roman"/>
          <w:b/>
          <w:spacing w:val="49"/>
          <w:sz w:val="28"/>
          <w:szCs w:val="28"/>
          <w:lang w:eastAsia="ru-RU"/>
        </w:rPr>
        <w:t xml:space="preserve"> </w:t>
      </w:r>
      <w:r w:rsidRPr="009A1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шкала</w:t>
      </w:r>
      <w:r w:rsidRPr="009A134C">
        <w:rPr>
          <w:rFonts w:ascii="Times New Roman" w:eastAsia="Times New Roman" w:hAnsi="Times New Roman" w:cs="Times New Roman"/>
          <w:b/>
          <w:spacing w:val="9"/>
          <w:sz w:val="28"/>
          <w:szCs w:val="28"/>
          <w:lang w:eastAsia="ru-RU"/>
        </w:rPr>
        <w:t xml:space="preserve"> </w:t>
      </w:r>
      <w:r w:rsidRPr="009A1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оценивания</w:t>
      </w:r>
      <w:r w:rsidRPr="009A134C">
        <w:rPr>
          <w:rFonts w:ascii="Times New Roman" w:eastAsia="Times New Roman" w:hAnsi="Times New Roman" w:cs="Times New Roman"/>
          <w:b/>
          <w:spacing w:val="22"/>
          <w:sz w:val="28"/>
          <w:szCs w:val="28"/>
          <w:lang w:eastAsia="ru-RU"/>
        </w:rPr>
        <w:t xml:space="preserve"> </w:t>
      </w:r>
      <w:r w:rsidRPr="009A1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диалогического </w:t>
      </w:r>
      <w:r w:rsidRPr="009A134C"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ru-RU"/>
        </w:rPr>
        <w:t xml:space="preserve"> </w:t>
      </w:r>
      <w:r w:rsidRPr="009A134C"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  <w:t xml:space="preserve">высказывания </w:t>
      </w:r>
      <w:r w:rsidRPr="009A134C">
        <w:rPr>
          <w:rFonts w:ascii="Times New Roman" w:eastAsia="Times New Roman" w:hAnsi="Times New Roman" w:cs="Times New Roman"/>
          <w:b/>
          <w:spacing w:val="5"/>
          <w:w w:val="94"/>
          <w:sz w:val="28"/>
          <w:szCs w:val="28"/>
          <w:lang w:eastAsia="ru-RU"/>
        </w:rPr>
        <w:t xml:space="preserve"> </w:t>
      </w:r>
      <w:r w:rsidRPr="009A1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учащихся</w:t>
      </w:r>
    </w:p>
    <w:p w:rsidR="0036135D" w:rsidRPr="003D7884" w:rsidRDefault="0036135D" w:rsidP="003D7884">
      <w:pPr>
        <w:spacing w:after="0" w:line="276" w:lineRule="auto"/>
        <w:ind w:left="1064" w:right="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3D7884">
        <w:rPr>
          <w:rFonts w:ascii="Times New Roman" w:eastAsia="Times New Roman" w:hAnsi="Times New Roman" w:cs="Times New Roman"/>
          <w:spacing w:val="65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</w:t>
      </w:r>
      <w:r w:rsidRPr="003D7884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3D7884"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</w:t>
      </w:r>
      <w:r w:rsidRPr="003D7884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«Горизонты» </w:t>
      </w:r>
      <w:r w:rsidRPr="003D7884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D7884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Pr="003D7884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D7884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w w:val="104"/>
          <w:sz w:val="28"/>
          <w:szCs w:val="28"/>
          <w:lang w:eastAsia="ru-RU"/>
        </w:rPr>
        <w:t xml:space="preserve">международными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</w:t>
      </w:r>
      <w:r w:rsidRPr="003D7884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7884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</w:t>
      </w:r>
      <w:r w:rsidRPr="003D7884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</w:p>
    <w:tbl>
      <w:tblPr>
        <w:tblW w:w="10773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7"/>
        <w:gridCol w:w="1134"/>
        <w:gridCol w:w="992"/>
        <w:gridCol w:w="850"/>
      </w:tblGrid>
      <w:tr w:rsidR="0036135D" w:rsidRPr="003D7884" w:rsidTr="003D7884">
        <w:trPr>
          <w:trHeight w:hRule="exact" w:val="1083"/>
        </w:trPr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0" w:line="276" w:lineRule="auto"/>
              <w:ind w:left="13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Критерий </w:t>
            </w:r>
            <w:r w:rsidRPr="003D788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оценивания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63" w:after="200"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9"/>
                <w:sz w:val="28"/>
                <w:szCs w:val="28"/>
                <w:lang w:eastAsia="ru-RU"/>
              </w:rPr>
              <w:t xml:space="preserve">Возможные </w:t>
            </w:r>
            <w:r w:rsidRPr="003D7884">
              <w:rPr>
                <w:rFonts w:ascii="Times New Roman" w:eastAsia="Times New Roman" w:hAnsi="Times New Roman" w:cs="Times New Roman"/>
                <w:w w:val="103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63" w:after="200" w:line="276" w:lineRule="auto"/>
              <w:ind w:right="2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3"/>
                <w:sz w:val="28"/>
                <w:szCs w:val="28"/>
                <w:lang w:eastAsia="ru-RU"/>
              </w:rPr>
              <w:t xml:space="preserve">Результат </w:t>
            </w:r>
            <w:r w:rsidRPr="003D7884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 xml:space="preserve">учащегося </w:t>
            </w: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63" w:after="200" w:line="276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3"/>
                <w:sz w:val="28"/>
                <w:szCs w:val="28"/>
                <w:lang w:eastAsia="ru-RU"/>
              </w:rPr>
              <w:t xml:space="preserve">Результат </w:t>
            </w:r>
            <w:r w:rsidRPr="003D7884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 xml:space="preserve">учащегося  </w:t>
            </w: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2</w:t>
            </w:r>
          </w:p>
        </w:tc>
      </w:tr>
      <w:tr w:rsidR="0036135D" w:rsidRPr="003D7884" w:rsidTr="003D7884">
        <w:trPr>
          <w:trHeight w:hRule="exact" w:val="454"/>
        </w:trPr>
        <w:tc>
          <w:tcPr>
            <w:tcW w:w="10773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91" w:after="200" w:line="276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3D7884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6"/>
                <w:sz w:val="28"/>
                <w:szCs w:val="28"/>
                <w:lang w:eastAsia="ru-RU"/>
              </w:rPr>
              <w:t xml:space="preserve">Решение </w:t>
            </w:r>
            <w:r w:rsidRPr="003D7884">
              <w:rPr>
                <w:rFonts w:ascii="Times New Roman" w:eastAsia="Times New Roman" w:hAnsi="Times New Roman" w:cs="Times New Roman"/>
                <w:spacing w:val="13"/>
                <w:w w:val="10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6"/>
                <w:sz w:val="28"/>
                <w:szCs w:val="28"/>
                <w:lang w:eastAsia="ru-RU"/>
              </w:rPr>
              <w:t>коммуникативной</w:t>
            </w:r>
            <w:r w:rsidRPr="003D7884">
              <w:rPr>
                <w:rFonts w:ascii="Times New Roman" w:eastAsia="Times New Roman" w:hAnsi="Times New Roman" w:cs="Times New Roman"/>
                <w:spacing w:val="8"/>
                <w:w w:val="10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задачи.  </w:t>
            </w:r>
            <w:r w:rsidRPr="003D788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8"/>
                <w:sz w:val="28"/>
                <w:szCs w:val="28"/>
                <w:lang w:eastAsia="ru-RU"/>
              </w:rPr>
              <w:t>Содержание</w:t>
            </w:r>
            <w:r w:rsidRPr="003D7884">
              <w:rPr>
                <w:rFonts w:ascii="Times New Roman" w:eastAsia="Times New Roman" w:hAnsi="Times New Roman" w:cs="Times New Roman"/>
                <w:spacing w:val="52"/>
                <w:w w:val="108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8"/>
                <w:sz w:val="28"/>
                <w:szCs w:val="28"/>
                <w:lang w:eastAsia="ru-RU"/>
              </w:rPr>
              <w:t>диалога*</w:t>
            </w:r>
          </w:p>
        </w:tc>
      </w:tr>
      <w:tr w:rsidR="0036135D" w:rsidRPr="003D7884" w:rsidTr="003D7884">
        <w:trPr>
          <w:trHeight w:hRule="exact" w:val="1788"/>
        </w:trPr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9A134C">
            <w:pPr>
              <w:spacing w:before="58" w:after="200" w:line="240" w:lineRule="auto"/>
              <w:ind w:left="369" w:right="126" w:hanging="2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Коммуникативная </w:t>
            </w:r>
            <w:r w:rsidRPr="003D7884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</w:t>
            </w:r>
            <w:r w:rsidRPr="003D7884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решена </w:t>
            </w:r>
            <w:r w:rsidRPr="003D7884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2"/>
                <w:sz w:val="28"/>
                <w:szCs w:val="28"/>
                <w:lang w:eastAsia="ru-RU"/>
              </w:rPr>
              <w:t xml:space="preserve">полностью: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ситуация </w:t>
            </w:r>
            <w:r w:rsidRPr="003D7884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6"/>
                <w:sz w:val="28"/>
                <w:szCs w:val="28"/>
                <w:lang w:eastAsia="ru-RU"/>
              </w:rPr>
              <w:t>представлена</w:t>
            </w:r>
            <w:r w:rsidRPr="003D7884">
              <w:rPr>
                <w:rFonts w:ascii="Times New Roman" w:eastAsia="Times New Roman" w:hAnsi="Times New Roman" w:cs="Times New Roman"/>
                <w:spacing w:val="42"/>
                <w:w w:val="10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чётко </w:t>
            </w:r>
            <w:r w:rsidRPr="003D7884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D7884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6"/>
                <w:sz w:val="28"/>
                <w:szCs w:val="28"/>
                <w:lang w:eastAsia="ru-RU"/>
              </w:rPr>
              <w:t xml:space="preserve">ясно; </w:t>
            </w:r>
            <w:r w:rsidRPr="003D7884">
              <w:rPr>
                <w:rFonts w:ascii="Times New Roman" w:eastAsia="Times New Roman" w:hAnsi="Times New Roman" w:cs="Times New Roman"/>
                <w:spacing w:val="-4"/>
                <w:w w:val="108"/>
                <w:sz w:val="28"/>
                <w:szCs w:val="28"/>
                <w:lang w:eastAsia="ru-RU"/>
              </w:rPr>
              <w:t>содержани</w:t>
            </w:r>
            <w:r w:rsidRPr="003D7884">
              <w:rPr>
                <w:rFonts w:ascii="Times New Roman" w:eastAsia="Times New Roman" w:hAnsi="Times New Roman" w:cs="Times New Roman"/>
                <w:w w:val="108"/>
                <w:sz w:val="28"/>
                <w:szCs w:val="28"/>
                <w:lang w:eastAsia="ru-RU"/>
              </w:rPr>
              <w:t>е</w:t>
            </w:r>
            <w:r w:rsidRPr="003D7884">
              <w:rPr>
                <w:rFonts w:ascii="Times New Roman" w:eastAsia="Times New Roman" w:hAnsi="Times New Roman" w:cs="Times New Roman"/>
                <w:spacing w:val="18"/>
                <w:w w:val="108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задани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Pr="003D7884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отражен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3D7884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D7884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полно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3D7884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pacing w:val="-4"/>
                <w:w w:val="108"/>
                <w:sz w:val="28"/>
                <w:szCs w:val="28"/>
                <w:lang w:eastAsia="ru-RU"/>
              </w:rPr>
              <w:t xml:space="preserve">объёме;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</w:t>
            </w:r>
            <w:r w:rsidRPr="003D7884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коммуникативной </w:t>
            </w:r>
            <w:r w:rsidRPr="003D7884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  <w:r w:rsidRPr="003D7884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  <w:lang w:eastAsia="ru-RU"/>
              </w:rPr>
              <w:t xml:space="preserve"> </w:t>
            </w:r>
            <w:r w:rsidR="00C44202">
              <w:rPr>
                <w:rFonts w:ascii="Times New Roman" w:eastAsia="Times New Roman" w:hAnsi="Times New Roman" w:cs="Times New Roman"/>
                <w:w w:val="106"/>
                <w:sz w:val="28"/>
                <w:szCs w:val="28"/>
                <w:lang w:eastAsia="ru-RU"/>
              </w:rPr>
              <w:t>представлено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D7884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интересной </w:t>
            </w:r>
            <w:r w:rsidRPr="003D7884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19"/>
                <w:sz w:val="28"/>
                <w:szCs w:val="28"/>
                <w:lang w:eastAsia="ru-RU"/>
              </w:rPr>
              <w:t>и/или</w:t>
            </w:r>
            <w:r w:rsidRPr="003D7884">
              <w:rPr>
                <w:rFonts w:ascii="Times New Roman" w:eastAsia="Times New Roman" w:hAnsi="Times New Roman" w:cs="Times New Roman"/>
                <w:spacing w:val="35"/>
                <w:w w:val="119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оригинальной </w:t>
            </w:r>
            <w:r w:rsidRPr="003D7884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eastAsia="ru-RU"/>
              </w:rPr>
              <w:t xml:space="preserve">форме;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жесты, </w:t>
            </w:r>
            <w:r w:rsidRPr="003D788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пластика </w:t>
            </w:r>
            <w:r w:rsidRPr="003D788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D7884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="009A1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речь  выразительны.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58" w:after="200" w:line="276" w:lineRule="auto"/>
              <w:ind w:left="694" w:right="6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135D" w:rsidRPr="003D7884" w:rsidTr="003D7884">
        <w:trPr>
          <w:trHeight w:hRule="exact" w:val="2581"/>
        </w:trPr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58" w:after="200" w:line="240" w:lineRule="auto"/>
              <w:ind w:left="369" w:right="126" w:hanging="2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Коммуникативная </w:t>
            </w:r>
            <w:r w:rsidRPr="003D7884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</w:t>
            </w:r>
            <w:r w:rsidRPr="003D7884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решена </w:t>
            </w:r>
            <w:r w:rsidRPr="003D7884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частично: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ситуация</w:t>
            </w:r>
            <w:r w:rsidRPr="003D7884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обрисована</w:t>
            </w:r>
            <w:r w:rsidRPr="003D7884">
              <w:rPr>
                <w:rFonts w:ascii="Times New Roman" w:eastAsia="Times New Roman" w:hAnsi="Times New Roman" w:cs="Times New Roman"/>
                <w:spacing w:val="26"/>
                <w:w w:val="10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D7884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общих </w:t>
            </w:r>
            <w:r w:rsidRPr="003D788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чертах, </w:t>
            </w:r>
            <w:r w:rsidRPr="003D7884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3D7884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eastAsia="ru-RU"/>
              </w:rPr>
              <w:t xml:space="preserve">очень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понятна </w:t>
            </w:r>
            <w:r w:rsidRPr="003D7884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</w:t>
            </w:r>
            <w:r w:rsidRPr="003D7884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2"/>
                <w:sz w:val="28"/>
                <w:szCs w:val="28"/>
                <w:lang w:eastAsia="ru-RU"/>
              </w:rPr>
              <w:t>коммуникации;</w:t>
            </w:r>
          </w:p>
          <w:p w:rsidR="0036135D" w:rsidRPr="003D7884" w:rsidRDefault="0036135D" w:rsidP="003D7884">
            <w:pPr>
              <w:spacing w:after="200" w:line="240" w:lineRule="auto"/>
              <w:ind w:left="369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8"/>
                <w:sz w:val="28"/>
                <w:szCs w:val="28"/>
                <w:lang w:eastAsia="ru-RU"/>
              </w:rPr>
              <w:t>содержание</w:t>
            </w:r>
            <w:r w:rsidRPr="003D7884">
              <w:rPr>
                <w:rFonts w:ascii="Times New Roman" w:eastAsia="Times New Roman" w:hAnsi="Times New Roman" w:cs="Times New Roman"/>
                <w:spacing w:val="32"/>
                <w:w w:val="108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коммуникации </w:t>
            </w:r>
            <w:r w:rsidRPr="003D7884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3D7884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полностью </w:t>
            </w:r>
            <w:r w:rsidRPr="003D7884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6"/>
                <w:sz w:val="28"/>
                <w:szCs w:val="28"/>
                <w:lang w:eastAsia="ru-RU"/>
              </w:rPr>
              <w:t>соот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ветствует </w:t>
            </w:r>
            <w:r w:rsidRPr="003D788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8"/>
                <w:sz w:val="28"/>
                <w:szCs w:val="28"/>
                <w:lang w:eastAsia="ru-RU"/>
              </w:rPr>
              <w:t>формулировкам</w:t>
            </w:r>
            <w:r w:rsidRPr="003D7884">
              <w:rPr>
                <w:rFonts w:ascii="Times New Roman" w:eastAsia="Times New Roman" w:hAnsi="Times New Roman" w:cs="Times New Roman"/>
                <w:spacing w:val="14"/>
                <w:w w:val="108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8"/>
                <w:sz w:val="28"/>
                <w:szCs w:val="28"/>
                <w:lang w:eastAsia="ru-RU"/>
              </w:rPr>
              <w:t>задания;</w:t>
            </w:r>
          </w:p>
          <w:p w:rsidR="0036135D" w:rsidRPr="003D7884" w:rsidRDefault="0036135D" w:rsidP="003D7884">
            <w:pPr>
              <w:spacing w:after="200" w:line="276" w:lineRule="auto"/>
              <w:ind w:left="369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 </w:t>
            </w:r>
            <w:r w:rsidRPr="003D7884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коммуникативной  </w:t>
            </w:r>
            <w:r w:rsidRPr="003D7884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 </w:t>
            </w:r>
            <w:r w:rsidRPr="003D7884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 </w:t>
            </w:r>
            <w:r w:rsidRPr="003D7884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3"/>
                <w:sz w:val="28"/>
                <w:szCs w:val="28"/>
                <w:lang w:eastAsia="ru-RU"/>
              </w:rPr>
              <w:t>ориги</w:t>
            </w:r>
            <w:r w:rsidR="00ED7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нально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иногда </w:t>
            </w:r>
            <w:r w:rsidRPr="003D7884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скучно;</w:t>
            </w:r>
          </w:p>
          <w:p w:rsidR="0036135D" w:rsidRPr="003D7884" w:rsidRDefault="0036135D" w:rsidP="003D7884">
            <w:pPr>
              <w:spacing w:after="200" w:line="276" w:lineRule="auto"/>
              <w:ind w:left="369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жесты, </w:t>
            </w:r>
            <w:r w:rsidRPr="003D7884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пластика </w:t>
            </w:r>
            <w:r w:rsidRPr="003D7884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D7884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речь </w:t>
            </w:r>
            <w:r w:rsidRPr="003D7884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r w:rsidRPr="003D788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всегда </w:t>
            </w:r>
            <w:r w:rsidRPr="003D7884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>выразител</w:t>
            </w:r>
            <w:proofErr w:type="gramStart"/>
            <w:r w:rsidRPr="003D7884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>ь-</w:t>
            </w:r>
            <w:proofErr w:type="gramEnd"/>
            <w:r w:rsidRPr="003D7884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</w:t>
            </w:r>
            <w:proofErr w:type="spellEnd"/>
            <w:r w:rsidRPr="003D7884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D7884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eastAsia="ru-RU"/>
              </w:rPr>
              <w:t>убедительны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58" w:after="200" w:line="276" w:lineRule="auto"/>
              <w:ind w:left="6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8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135D" w:rsidRPr="003D7884" w:rsidTr="003D7884">
        <w:trPr>
          <w:trHeight w:hRule="exact" w:val="1712"/>
        </w:trPr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ED7E69" w:rsidP="003D7884">
            <w:pPr>
              <w:spacing w:after="20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Коммуникативная</w:t>
            </w:r>
            <w:r w:rsidR="0036135D" w:rsidRPr="003D7884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</w:t>
            </w:r>
            <w:r w:rsidR="0036135D" w:rsidRPr="003D7884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r w:rsidR="0036135D" w:rsidRPr="003D788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>решена:</w:t>
            </w:r>
          </w:p>
          <w:p w:rsidR="0036135D" w:rsidRPr="003D7884" w:rsidRDefault="0036135D" w:rsidP="003D7884">
            <w:pPr>
              <w:spacing w:after="200" w:line="240" w:lineRule="auto"/>
              <w:ind w:left="369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ситуация </w:t>
            </w:r>
            <w:r w:rsidRPr="003D7884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r w:rsidRPr="003D788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6"/>
                <w:sz w:val="28"/>
                <w:szCs w:val="28"/>
                <w:lang w:eastAsia="ru-RU"/>
              </w:rPr>
              <w:t>представлена</w:t>
            </w:r>
            <w:r w:rsidRPr="003D7884">
              <w:rPr>
                <w:rFonts w:ascii="Times New Roman" w:eastAsia="Times New Roman" w:hAnsi="Times New Roman" w:cs="Times New Roman"/>
                <w:spacing w:val="42"/>
                <w:w w:val="10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должным </w:t>
            </w:r>
            <w:r w:rsidRPr="003D7884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eastAsia="ru-RU"/>
              </w:rPr>
              <w:t xml:space="preserve">образом; </w:t>
            </w:r>
            <w:r w:rsidRPr="003D7884">
              <w:rPr>
                <w:rFonts w:ascii="Times New Roman" w:eastAsia="Times New Roman" w:hAnsi="Times New Roman" w:cs="Times New Roman"/>
                <w:w w:val="108"/>
                <w:sz w:val="28"/>
                <w:szCs w:val="28"/>
                <w:lang w:eastAsia="ru-RU"/>
              </w:rPr>
              <w:t>содержание</w:t>
            </w:r>
            <w:r w:rsidRPr="003D7884">
              <w:rPr>
                <w:rFonts w:ascii="Times New Roman" w:eastAsia="Times New Roman" w:hAnsi="Times New Roman" w:cs="Times New Roman"/>
                <w:spacing w:val="52"/>
                <w:w w:val="108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  </w:t>
            </w:r>
            <w:r w:rsidRPr="003D788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далеко  </w:t>
            </w:r>
            <w:r w:rsidRPr="003D7884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3D7884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темы, </w:t>
            </w:r>
            <w:r w:rsidRPr="003D7884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сформу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лированной </w:t>
            </w:r>
            <w:r w:rsidRPr="003D7884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D7884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6"/>
                <w:sz w:val="28"/>
                <w:szCs w:val="28"/>
                <w:lang w:eastAsia="ru-RU"/>
              </w:rPr>
              <w:t>задании;</w:t>
            </w:r>
          </w:p>
          <w:p w:rsidR="0036135D" w:rsidRPr="003D7884" w:rsidRDefault="0036135D" w:rsidP="003D7884">
            <w:pPr>
              <w:spacing w:after="200" w:line="276" w:lineRule="auto"/>
              <w:ind w:left="3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убедительность </w:t>
            </w:r>
            <w:r w:rsidRPr="003D7884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D7884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>выразительность</w:t>
            </w:r>
            <w:r w:rsidRPr="003D7884">
              <w:rPr>
                <w:rFonts w:ascii="Times New Roman" w:eastAsia="Times New Roman" w:hAnsi="Times New Roman" w:cs="Times New Roman"/>
                <w:spacing w:val="39"/>
                <w:w w:val="10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58" w:after="200" w:line="276" w:lineRule="auto"/>
              <w:ind w:left="694" w:right="6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135D" w:rsidRPr="003D7884" w:rsidTr="003D7884">
        <w:trPr>
          <w:trHeight w:hRule="exact" w:val="454"/>
        </w:trPr>
        <w:tc>
          <w:tcPr>
            <w:tcW w:w="10773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91" w:after="200" w:line="276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3D7884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8"/>
                <w:sz w:val="28"/>
                <w:szCs w:val="28"/>
                <w:lang w:eastAsia="ru-RU"/>
              </w:rPr>
              <w:t>Взаимодействие</w:t>
            </w:r>
            <w:r w:rsidRPr="003D7884">
              <w:rPr>
                <w:rFonts w:ascii="Times New Roman" w:eastAsia="Times New Roman" w:hAnsi="Times New Roman" w:cs="Times New Roman"/>
                <w:spacing w:val="41"/>
                <w:w w:val="108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D7884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eastAsia="ru-RU"/>
              </w:rPr>
              <w:t>паре**</w:t>
            </w:r>
          </w:p>
        </w:tc>
      </w:tr>
      <w:tr w:rsidR="0036135D" w:rsidRPr="003D7884" w:rsidTr="003D7884">
        <w:trPr>
          <w:trHeight w:hRule="exact" w:val="2663"/>
        </w:trPr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58" w:after="200" w:line="276" w:lineRule="auto"/>
              <w:ind w:left="160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Распределение</w:t>
            </w:r>
            <w:r w:rsidRPr="003D7884">
              <w:rPr>
                <w:rFonts w:ascii="Times New Roman" w:eastAsia="Times New Roman" w:hAnsi="Times New Roman" w:cs="Times New Roman"/>
                <w:spacing w:val="16"/>
                <w:w w:val="107"/>
                <w:sz w:val="28"/>
                <w:szCs w:val="28"/>
                <w:lang w:eastAsia="ru-RU"/>
              </w:rPr>
              <w:t xml:space="preserve"> </w:t>
            </w:r>
            <w:r w:rsidR="00C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ролей</w:t>
            </w:r>
            <w:r w:rsidRPr="003D7884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оптимально  и</w:t>
            </w:r>
            <w:r w:rsidRPr="003D7884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3"/>
                <w:sz w:val="28"/>
                <w:szCs w:val="28"/>
                <w:lang w:eastAsia="ru-RU"/>
              </w:rPr>
              <w:t xml:space="preserve">соответствует </w:t>
            </w:r>
            <w:r w:rsidRPr="003D7884">
              <w:rPr>
                <w:rFonts w:ascii="Times New Roman" w:eastAsia="Times New Roman" w:hAnsi="Times New Roman" w:cs="Times New Roman"/>
                <w:w w:val="106"/>
                <w:sz w:val="28"/>
                <w:szCs w:val="28"/>
                <w:lang w:eastAsia="ru-RU"/>
              </w:rPr>
              <w:t xml:space="preserve">содержанию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беседы, </w:t>
            </w:r>
            <w:r w:rsidRPr="003D788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партнёры</w:t>
            </w:r>
            <w:r w:rsidRPr="003D7884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eastAsia="ru-RU"/>
              </w:rPr>
              <w:t xml:space="preserve">высказываются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приблизительно </w:t>
            </w:r>
            <w:r w:rsidRPr="003D788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равном</w:t>
            </w:r>
            <w:r w:rsidRPr="003D7884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объёме; </w:t>
            </w:r>
            <w:r w:rsidRPr="003D788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3D7884">
              <w:rPr>
                <w:rFonts w:ascii="Times New Roman" w:eastAsia="Times New Roman" w:hAnsi="Times New Roman" w:cs="Times New Roman"/>
                <w:w w:val="109"/>
                <w:sz w:val="28"/>
                <w:szCs w:val="28"/>
                <w:lang w:eastAsia="ru-RU"/>
              </w:rPr>
              <w:t>беседе</w:t>
            </w:r>
            <w:r w:rsidRPr="003D7884">
              <w:rPr>
                <w:rFonts w:ascii="Times New Roman" w:eastAsia="Times New Roman" w:hAnsi="Times New Roman" w:cs="Times New Roman"/>
                <w:spacing w:val="7"/>
                <w:w w:val="109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9"/>
                <w:sz w:val="28"/>
                <w:szCs w:val="28"/>
                <w:lang w:eastAsia="ru-RU"/>
              </w:rPr>
              <w:t>со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блюдаются </w:t>
            </w:r>
            <w:r w:rsidRPr="003D7884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</w:t>
            </w:r>
            <w:r w:rsidRPr="003D7884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 хорошего </w:t>
            </w:r>
            <w:r w:rsidRPr="003D7884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тона;</w:t>
            </w:r>
            <w:r w:rsidRPr="003D7884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eastAsia="ru-RU"/>
              </w:rPr>
              <w:t xml:space="preserve"> </w:t>
            </w:r>
            <w:r w:rsidR="00C44202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со</w:t>
            </w:r>
            <w:r w:rsidR="00C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беседники   </w:t>
            </w:r>
            <w:r w:rsidRPr="003D7884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выслушивают друг друга,</w:t>
            </w:r>
            <w:r w:rsidRPr="003D7884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>позволяют высказываться;</w:t>
            </w:r>
            <w:r w:rsidRPr="003D7884">
              <w:rPr>
                <w:rFonts w:ascii="Times New Roman" w:eastAsia="Times New Roman" w:hAnsi="Times New Roman" w:cs="Times New Roman"/>
                <w:spacing w:val="20"/>
                <w:w w:val="10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реагируют  на</w:t>
            </w:r>
            <w:r w:rsidRPr="003D7884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высказывания </w:t>
            </w:r>
            <w:r w:rsidRPr="003D7884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2"/>
                <w:sz w:val="28"/>
                <w:szCs w:val="28"/>
                <w:lang w:eastAsia="ru-RU"/>
              </w:rPr>
              <w:t>парт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нёра, </w:t>
            </w:r>
            <w:r w:rsidRPr="003D7884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развивая  </w:t>
            </w:r>
            <w:r w:rsidRPr="003D788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мысли </w:t>
            </w:r>
            <w:r w:rsidRPr="003D788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 </w:t>
            </w:r>
            <w:r w:rsidRPr="003D7884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>друга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58" w:after="200" w:line="276" w:lineRule="auto"/>
              <w:ind w:left="694" w:right="6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135D" w:rsidRPr="003D7884" w:rsidTr="009A134C">
        <w:trPr>
          <w:trHeight w:hRule="exact" w:val="2804"/>
        </w:trPr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58" w:after="200" w:line="276" w:lineRule="auto"/>
              <w:ind w:left="160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Распределение</w:t>
            </w:r>
            <w:r w:rsidRPr="003D7884">
              <w:rPr>
                <w:rFonts w:ascii="Times New Roman" w:eastAsia="Times New Roman" w:hAnsi="Times New Roman" w:cs="Times New Roman"/>
                <w:spacing w:val="46"/>
                <w:w w:val="107"/>
                <w:sz w:val="28"/>
                <w:szCs w:val="28"/>
                <w:lang w:eastAsia="ru-RU"/>
              </w:rPr>
              <w:t xml:space="preserve"> </w:t>
            </w:r>
            <w:r w:rsidR="00C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ролей</w:t>
            </w:r>
            <w:r w:rsidRPr="003D7884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 xml:space="preserve"> </w:t>
            </w:r>
            <w:r w:rsidR="00C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целом </w:t>
            </w:r>
            <w:r w:rsidR="00C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оптимально</w:t>
            </w:r>
            <w:r w:rsidRPr="003D7884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D7884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eastAsia="ru-RU"/>
              </w:rPr>
              <w:t xml:space="preserve"> </w:t>
            </w:r>
            <w:r w:rsidR="00C44202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со –</w:t>
            </w: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ответстствует</w:t>
            </w:r>
            <w:proofErr w:type="spellEnd"/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6"/>
                <w:sz w:val="28"/>
                <w:szCs w:val="28"/>
                <w:lang w:eastAsia="ru-RU"/>
              </w:rPr>
              <w:t>содержанию</w:t>
            </w:r>
            <w:r w:rsidRPr="003D7884">
              <w:rPr>
                <w:rFonts w:ascii="Times New Roman" w:eastAsia="Times New Roman" w:hAnsi="Times New Roman" w:cs="Times New Roman"/>
                <w:spacing w:val="27"/>
                <w:w w:val="10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беседы; </w:t>
            </w:r>
            <w:r w:rsidRPr="003D7884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  <w:r w:rsidRPr="003D7884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>высказы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</w:t>
            </w:r>
            <w:r w:rsidRPr="003D7884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партнёров</w:t>
            </w:r>
            <w:r w:rsidRPr="003D7884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8"/>
                <w:sz w:val="28"/>
                <w:szCs w:val="28"/>
                <w:lang w:eastAsia="ru-RU"/>
              </w:rPr>
              <w:t xml:space="preserve">распределяется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3D7884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всегда</w:t>
            </w:r>
            <w:r w:rsidRPr="003D7884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6"/>
                <w:sz w:val="28"/>
                <w:szCs w:val="28"/>
                <w:lang w:eastAsia="ru-RU"/>
              </w:rPr>
              <w:t>рав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номерно;  </w:t>
            </w:r>
            <w:r w:rsidRPr="003D7884">
              <w:rPr>
                <w:rFonts w:ascii="Times New Roman" w:eastAsia="Times New Roman" w:hAnsi="Times New Roman" w:cs="Times New Roman"/>
                <w:w w:val="106"/>
                <w:sz w:val="28"/>
                <w:szCs w:val="28"/>
                <w:lang w:eastAsia="ru-RU"/>
              </w:rPr>
              <w:t xml:space="preserve">собеседники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иногда</w:t>
            </w:r>
            <w:r w:rsidRPr="003D7884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перебивают</w:t>
            </w:r>
            <w:r w:rsidRPr="003D7884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3"/>
                <w:sz w:val="28"/>
                <w:szCs w:val="28"/>
                <w:lang w:eastAsia="ru-RU"/>
              </w:rPr>
              <w:t xml:space="preserve">друг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друга, </w:t>
            </w:r>
            <w:r w:rsidRPr="003D7884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забывая </w:t>
            </w:r>
            <w:r w:rsidRPr="003D7884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Pr="003D7884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этом  о</w:t>
            </w:r>
            <w:r w:rsidRPr="003D7884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правилах </w:t>
            </w:r>
            <w:r w:rsidRPr="003D7884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ведения </w:t>
            </w:r>
            <w:r w:rsidRPr="003D7884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="00C44202">
              <w:rPr>
                <w:rFonts w:ascii="Times New Roman" w:eastAsia="Times New Roman" w:hAnsi="Times New Roman" w:cs="Times New Roman"/>
                <w:w w:val="109"/>
                <w:sz w:val="28"/>
                <w:szCs w:val="28"/>
                <w:lang w:eastAsia="ru-RU"/>
              </w:rPr>
              <w:t xml:space="preserve"> бе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седы; </w:t>
            </w:r>
            <w:r w:rsidRPr="003D7884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</w:t>
            </w:r>
            <w:r w:rsidRPr="003D7884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одного </w:t>
            </w:r>
            <w:r w:rsidRPr="003D7884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3D7884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участников</w:t>
            </w:r>
            <w:r w:rsidRPr="003D7884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 xml:space="preserve">диалога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является</w:t>
            </w:r>
            <w:r w:rsidRPr="003D7884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логическим</w:t>
            </w:r>
            <w:r w:rsidRPr="003D788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 xml:space="preserve">продолжением мыслей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другого, </w:t>
            </w:r>
            <w:r w:rsidRPr="003D7884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</w:t>
            </w:r>
            <w:r w:rsidRPr="003D7884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нарушает </w:t>
            </w:r>
            <w:r w:rsidRPr="003D7884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общую </w:t>
            </w:r>
            <w:r w:rsidRPr="003D7884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канву </w:t>
            </w:r>
            <w:r w:rsidRPr="003D788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8"/>
                <w:sz w:val="28"/>
                <w:szCs w:val="28"/>
                <w:lang w:eastAsia="ru-RU"/>
              </w:rPr>
              <w:t>беседы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58" w:after="200" w:line="276" w:lineRule="auto"/>
              <w:ind w:left="694" w:right="6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135D" w:rsidRPr="003D7884" w:rsidTr="009A134C">
        <w:trPr>
          <w:trHeight w:hRule="exact" w:val="1710"/>
        </w:trPr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58" w:after="200" w:line="276" w:lineRule="auto"/>
              <w:ind w:left="160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Распределение</w:t>
            </w:r>
            <w:r w:rsidRPr="003D7884">
              <w:rPr>
                <w:rFonts w:ascii="Times New Roman" w:eastAsia="Times New Roman" w:hAnsi="Times New Roman" w:cs="Times New Roman"/>
                <w:spacing w:val="8"/>
                <w:w w:val="107"/>
                <w:sz w:val="28"/>
                <w:szCs w:val="28"/>
                <w:lang w:eastAsia="ru-RU"/>
              </w:rPr>
              <w:t xml:space="preserve"> </w:t>
            </w:r>
            <w:r w:rsidR="00C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ролей</w:t>
            </w:r>
            <w:r w:rsidRPr="003D788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неясно;  один</w:t>
            </w:r>
            <w:r w:rsidRPr="003D7884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3D7884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участников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r w:rsidRPr="003D788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>высказывается</w:t>
            </w:r>
            <w:r w:rsidRPr="003D7884">
              <w:rPr>
                <w:rFonts w:ascii="Times New Roman" w:eastAsia="Times New Roman" w:hAnsi="Times New Roman" w:cs="Times New Roman"/>
                <w:spacing w:val="44"/>
                <w:w w:val="10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Pr="003D7884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говорит </w:t>
            </w:r>
            <w:r w:rsidRPr="003D7884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</w:t>
            </w:r>
            <w:r w:rsidRPr="003D7884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мало; </w:t>
            </w:r>
            <w:r w:rsidRPr="003D7884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 xml:space="preserve">один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r w:rsidRPr="003D7884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 xml:space="preserve">собеседников </w:t>
            </w:r>
            <w:r w:rsidRPr="003D7884">
              <w:rPr>
                <w:rFonts w:ascii="Times New Roman" w:eastAsia="Times New Roman" w:hAnsi="Times New Roman" w:cs="Times New Roman"/>
                <w:spacing w:val="14"/>
                <w:w w:val="10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перебивает  </w:t>
            </w:r>
            <w:r w:rsidRPr="003D7884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другого;   </w:t>
            </w:r>
            <w:r w:rsidRPr="003D7884"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eastAsia="ru-RU"/>
              </w:rPr>
              <w:t xml:space="preserve">партнёры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r w:rsidRPr="003D7884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слушают </w:t>
            </w:r>
            <w:r w:rsidRPr="003D7884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 </w:t>
            </w:r>
            <w:r w:rsidRPr="003D7884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друга; </w:t>
            </w:r>
            <w:r w:rsidRPr="003D7884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мысли </w:t>
            </w:r>
            <w:r w:rsidRPr="003D7884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 xml:space="preserve">высказываются,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</w:t>
            </w:r>
            <w:r w:rsidRPr="003D788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r w:rsidRPr="003D788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6"/>
                <w:sz w:val="28"/>
                <w:szCs w:val="28"/>
                <w:lang w:eastAsia="ru-RU"/>
              </w:rPr>
              <w:t>развиваются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58" w:after="200" w:line="276" w:lineRule="auto"/>
              <w:ind w:left="694" w:right="6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135D" w:rsidRPr="003D7884" w:rsidTr="003D7884">
        <w:trPr>
          <w:trHeight w:hRule="exact" w:val="454"/>
        </w:trPr>
        <w:tc>
          <w:tcPr>
            <w:tcW w:w="107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91" w:after="200" w:line="276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3D7884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 w:rsidRPr="003D7884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 xml:space="preserve">дискурса. </w:t>
            </w:r>
            <w:r w:rsidRPr="003D7884">
              <w:rPr>
                <w:rFonts w:ascii="Times New Roman" w:eastAsia="Times New Roman" w:hAnsi="Times New Roman" w:cs="Times New Roman"/>
                <w:spacing w:val="5"/>
                <w:w w:val="10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Убедительность</w:t>
            </w:r>
          </w:p>
        </w:tc>
      </w:tr>
    </w:tbl>
    <w:p w:rsidR="0036135D" w:rsidRDefault="0036135D" w:rsidP="003D7884">
      <w:pPr>
        <w:spacing w:before="1"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34C" w:rsidRPr="003D7884" w:rsidRDefault="009A134C" w:rsidP="003D7884">
      <w:pPr>
        <w:spacing w:before="1"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3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7"/>
        <w:gridCol w:w="1134"/>
        <w:gridCol w:w="992"/>
        <w:gridCol w:w="850"/>
      </w:tblGrid>
      <w:tr w:rsidR="0036135D" w:rsidRPr="003D7884" w:rsidTr="009A134C">
        <w:trPr>
          <w:trHeight w:hRule="exact" w:val="1153"/>
        </w:trPr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63" w:after="200" w:line="276" w:lineRule="auto"/>
              <w:ind w:left="13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Критерий </w:t>
            </w:r>
            <w:r w:rsidRPr="003D788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оценивания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63" w:after="20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9"/>
                <w:sz w:val="28"/>
                <w:szCs w:val="28"/>
                <w:lang w:eastAsia="ru-RU"/>
              </w:rPr>
              <w:t xml:space="preserve">Возможные </w:t>
            </w:r>
            <w:r w:rsidRPr="003D7884">
              <w:rPr>
                <w:rFonts w:ascii="Times New Roman" w:eastAsia="Times New Roman" w:hAnsi="Times New Roman" w:cs="Times New Roman"/>
                <w:w w:val="103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63" w:after="200" w:line="276" w:lineRule="auto"/>
              <w:ind w:left="205" w:right="2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3"/>
                <w:sz w:val="28"/>
                <w:szCs w:val="28"/>
                <w:lang w:eastAsia="ru-RU"/>
              </w:rPr>
              <w:t xml:space="preserve">Результат </w:t>
            </w:r>
            <w:r w:rsidRPr="003D7884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>учащегося</w:t>
            </w: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63" w:after="200" w:line="276" w:lineRule="auto"/>
              <w:ind w:left="205" w:right="2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3"/>
                <w:sz w:val="28"/>
                <w:szCs w:val="28"/>
                <w:lang w:eastAsia="ru-RU"/>
              </w:rPr>
              <w:t xml:space="preserve">Результат </w:t>
            </w:r>
            <w:r w:rsidRPr="003D7884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>учащегося</w:t>
            </w: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2</w:t>
            </w:r>
          </w:p>
        </w:tc>
      </w:tr>
      <w:tr w:rsidR="0036135D" w:rsidRPr="003D7884" w:rsidTr="009A134C">
        <w:trPr>
          <w:trHeight w:hRule="exact" w:val="1552"/>
        </w:trPr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46" w:after="200" w:line="276" w:lineRule="auto"/>
              <w:ind w:left="160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  <w:r w:rsidRPr="003D7884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</w:t>
            </w:r>
            <w:proofErr w:type="spellEnd"/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диалога </w:t>
            </w:r>
            <w:r w:rsidRPr="003D7884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  его</w:t>
            </w:r>
            <w:r w:rsidRPr="003D7884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9"/>
                <w:sz w:val="28"/>
                <w:szCs w:val="28"/>
                <w:lang w:eastAsia="ru-RU"/>
              </w:rPr>
              <w:t>содер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жанию.</w:t>
            </w:r>
            <w:r w:rsidRPr="003D7884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  <w:r w:rsidRPr="003D7884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 оригинальна.</w:t>
            </w:r>
            <w:r w:rsidRPr="003D7884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2"/>
                <w:sz w:val="28"/>
                <w:szCs w:val="28"/>
                <w:lang w:eastAsia="ru-RU"/>
              </w:rPr>
              <w:t>Выска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зывания учащегося</w:t>
            </w:r>
            <w:r w:rsidRPr="003D788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аргументированны</w:t>
            </w:r>
            <w:proofErr w:type="spellEnd"/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D7884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логичны, </w:t>
            </w:r>
            <w:r w:rsidRPr="003D7884">
              <w:rPr>
                <w:rFonts w:ascii="Times New Roman" w:eastAsia="Times New Roman" w:hAnsi="Times New Roman" w:cs="Times New Roman"/>
                <w:w w:val="106"/>
                <w:sz w:val="28"/>
                <w:szCs w:val="28"/>
                <w:lang w:eastAsia="ru-RU"/>
              </w:rPr>
              <w:t>сопровождаются</w:t>
            </w:r>
            <w:r w:rsidRPr="003D7884">
              <w:rPr>
                <w:rFonts w:ascii="Times New Roman" w:eastAsia="Times New Roman" w:hAnsi="Times New Roman" w:cs="Times New Roman"/>
                <w:spacing w:val="42"/>
                <w:w w:val="10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релевантными </w:t>
            </w:r>
            <w:r w:rsidRPr="003D7884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eastAsia="ru-RU"/>
              </w:rPr>
              <w:t>примерами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46" w:after="200" w:line="276" w:lineRule="auto"/>
              <w:ind w:left="694" w:right="6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135D" w:rsidRPr="003D7884" w:rsidTr="009A134C">
        <w:trPr>
          <w:trHeight w:hRule="exact" w:val="1998"/>
        </w:trPr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46" w:after="200" w:line="276" w:lineRule="auto"/>
              <w:ind w:left="160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  <w:r w:rsidRPr="003D7884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ведения</w:t>
            </w:r>
            <w:r w:rsidRPr="003D7884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диалога</w:t>
            </w:r>
            <w:r w:rsidRPr="003D7884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всегда</w:t>
            </w:r>
            <w:r w:rsidRPr="003D7884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3"/>
                <w:sz w:val="28"/>
                <w:szCs w:val="28"/>
                <w:lang w:eastAsia="ru-RU"/>
              </w:rPr>
              <w:t xml:space="preserve">соответствует </w:t>
            </w:r>
            <w:r w:rsidRPr="003D7884">
              <w:rPr>
                <w:rFonts w:ascii="Times New Roman" w:eastAsia="Times New Roman" w:hAnsi="Times New Roman" w:cs="Times New Roman"/>
                <w:w w:val="112"/>
                <w:sz w:val="28"/>
                <w:szCs w:val="28"/>
                <w:lang w:eastAsia="ru-RU"/>
              </w:rPr>
              <w:t>содержанию</w:t>
            </w:r>
            <w:r w:rsidRPr="003D7884">
              <w:rPr>
                <w:rFonts w:ascii="Times New Roman" w:eastAsia="Times New Roman" w:hAnsi="Times New Roman" w:cs="Times New Roman"/>
                <w:spacing w:val="-2"/>
                <w:w w:val="112"/>
                <w:sz w:val="28"/>
                <w:szCs w:val="28"/>
                <w:lang w:eastAsia="ru-RU"/>
              </w:rPr>
              <w:t xml:space="preserve"> </w:t>
            </w:r>
            <w:r w:rsidR="00C44202">
              <w:rPr>
                <w:rFonts w:ascii="Times New Roman" w:eastAsia="Times New Roman" w:hAnsi="Times New Roman" w:cs="Times New Roman"/>
                <w:w w:val="112"/>
                <w:sz w:val="28"/>
                <w:szCs w:val="28"/>
                <w:lang w:eastAsia="ru-RU"/>
              </w:rPr>
              <w:t>и/или</w:t>
            </w:r>
            <w:r w:rsidRPr="003D7884">
              <w:rPr>
                <w:rFonts w:ascii="Times New Roman" w:eastAsia="Times New Roman" w:hAnsi="Times New Roman" w:cs="Times New Roman"/>
                <w:w w:val="112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pacing w:val="39"/>
                <w:w w:val="112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</w:t>
            </w:r>
            <w:r w:rsidRPr="003D7884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коммуникации. </w:t>
            </w:r>
            <w:r w:rsidRPr="003D7884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2"/>
                <w:sz w:val="28"/>
                <w:szCs w:val="28"/>
                <w:lang w:eastAsia="ru-RU"/>
              </w:rPr>
              <w:t>Выска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зывания</w:t>
            </w:r>
            <w:r w:rsidRPr="003D7884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</w:t>
            </w:r>
            <w:r w:rsidRPr="003D7884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</w:t>
            </w:r>
            <w:r w:rsidRPr="003D7884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целом</w:t>
            </w:r>
            <w:r w:rsidRPr="003D7884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логичны</w:t>
            </w:r>
            <w:r w:rsidRPr="003D7884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аргументированны</w:t>
            </w:r>
            <w:proofErr w:type="spellEnd"/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D7884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Однако</w:t>
            </w:r>
            <w:r w:rsidRPr="003D7884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иногда </w:t>
            </w:r>
            <w:r w:rsidRPr="003D7884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отсутствует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правильное </w:t>
            </w:r>
            <w:r w:rsidRPr="003D7884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фактологическое</w:t>
            </w:r>
            <w:proofErr w:type="spellEnd"/>
            <w:r w:rsidRPr="003D7884">
              <w:rPr>
                <w:rFonts w:ascii="Times New Roman" w:eastAsia="Times New Roman" w:hAnsi="Times New Roman" w:cs="Times New Roman"/>
                <w:spacing w:val="41"/>
                <w:w w:val="10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обоснование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46" w:after="20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8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135D" w:rsidRPr="003D7884" w:rsidTr="003D7884">
        <w:trPr>
          <w:trHeight w:hRule="exact" w:val="1947"/>
        </w:trPr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46" w:after="200" w:line="276" w:lineRule="auto"/>
              <w:ind w:left="160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  <w:r w:rsidRPr="003D7884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ведения</w:t>
            </w:r>
            <w:r w:rsidRPr="003D7884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диалога</w:t>
            </w:r>
            <w:r w:rsidRPr="003D7884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отражает</w:t>
            </w:r>
            <w:r w:rsidRPr="003D7884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</w:t>
            </w:r>
            <w:r w:rsidRPr="003D788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eastAsia="ru-RU"/>
              </w:rPr>
              <w:t>ком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муникации  </w:t>
            </w:r>
            <w:r w:rsidRPr="003D7884">
              <w:rPr>
                <w:rFonts w:ascii="Times New Roman" w:eastAsia="Times New Roman" w:hAnsi="Times New Roman" w:cs="Times New Roman"/>
                <w:w w:val="119"/>
                <w:sz w:val="28"/>
                <w:szCs w:val="28"/>
                <w:lang w:eastAsia="ru-RU"/>
              </w:rPr>
              <w:t>и/или</w:t>
            </w:r>
            <w:r w:rsidRPr="003D7884">
              <w:rPr>
                <w:rFonts w:ascii="Times New Roman" w:eastAsia="Times New Roman" w:hAnsi="Times New Roman" w:cs="Times New Roman"/>
                <w:spacing w:val="31"/>
                <w:w w:val="119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 соответствует </w:t>
            </w:r>
            <w:r w:rsidRPr="003D7884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 xml:space="preserve">содержанию.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Высказывания </w:t>
            </w:r>
            <w:r w:rsidRPr="003D7884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учащегося </w:t>
            </w:r>
            <w:r w:rsidRPr="003D7884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 имеют </w:t>
            </w:r>
            <w:r w:rsidRPr="003D788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логики, </w:t>
            </w:r>
            <w:r w:rsidRPr="003D7884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>тези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</w:t>
            </w:r>
            <w:r w:rsidRPr="003D7884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 аргументируются </w:t>
            </w:r>
            <w:r w:rsidRPr="003D788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Pr="003D7884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аргументируются </w:t>
            </w:r>
            <w:r w:rsidRPr="003D788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884"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eastAsia="ru-RU"/>
              </w:rPr>
              <w:t>н</w:t>
            </w:r>
            <w:proofErr w:type="gramStart"/>
            <w:r w:rsidRPr="003D7884"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eastAsia="ru-RU"/>
              </w:rPr>
              <w:t>е-</w:t>
            </w:r>
            <w:proofErr w:type="spellEnd"/>
            <w:proofErr w:type="gramEnd"/>
            <w:r w:rsidRPr="003D7884"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верно, </w:t>
            </w:r>
            <w:r w:rsidRPr="003D7884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</w:t>
            </w:r>
            <w:r w:rsidRPr="003D7884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нарушает </w:t>
            </w:r>
            <w:r w:rsidRPr="003D7884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общую </w:t>
            </w:r>
            <w:r w:rsidRPr="003D7884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логику </w:t>
            </w:r>
            <w:r w:rsidRPr="003D7884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содержания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46" w:after="200" w:line="276" w:lineRule="auto"/>
              <w:ind w:left="694" w:right="6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135D" w:rsidRPr="003D7884" w:rsidTr="003D7884">
        <w:trPr>
          <w:trHeight w:hRule="exact" w:val="841"/>
        </w:trPr>
        <w:tc>
          <w:tcPr>
            <w:tcW w:w="10773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90" w:after="200" w:line="276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3D7884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6"/>
                <w:sz w:val="28"/>
                <w:szCs w:val="28"/>
                <w:lang w:eastAsia="ru-RU"/>
              </w:rPr>
              <w:t>Лексико-грамматическое</w:t>
            </w:r>
            <w:r w:rsidRPr="003D7884">
              <w:rPr>
                <w:rFonts w:ascii="Times New Roman" w:eastAsia="Times New Roman" w:hAnsi="Times New Roman" w:cs="Times New Roman"/>
                <w:spacing w:val="19"/>
                <w:w w:val="10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6"/>
                <w:sz w:val="28"/>
                <w:szCs w:val="28"/>
                <w:lang w:eastAsia="ru-RU"/>
              </w:rPr>
              <w:t xml:space="preserve">оформление </w:t>
            </w:r>
            <w:r w:rsidRPr="003D7884">
              <w:rPr>
                <w:rFonts w:ascii="Times New Roman" w:eastAsia="Times New Roman" w:hAnsi="Times New Roman" w:cs="Times New Roman"/>
                <w:spacing w:val="33"/>
                <w:w w:val="10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6"/>
                <w:sz w:val="28"/>
                <w:szCs w:val="28"/>
                <w:lang w:eastAsia="ru-RU"/>
              </w:rPr>
              <w:t>речи</w:t>
            </w:r>
          </w:p>
        </w:tc>
      </w:tr>
      <w:tr w:rsidR="0036135D" w:rsidRPr="003D7884" w:rsidTr="003D7884">
        <w:trPr>
          <w:trHeight w:hRule="exact" w:val="2412"/>
        </w:trPr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C44202" w:rsidP="003D7884">
            <w:pPr>
              <w:spacing w:before="46" w:after="200" w:line="276" w:lineRule="auto"/>
              <w:ind w:left="160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высказываниях</w:t>
            </w:r>
            <w:r w:rsidR="0036135D" w:rsidRPr="003D7884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учащегося</w:t>
            </w:r>
            <w:r w:rsidR="0036135D" w:rsidRPr="003D7884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отсут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ствуют </w:t>
            </w:r>
            <w:r w:rsidR="0036135D" w:rsidRPr="003D7884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лексические  </w:t>
            </w:r>
            <w:r w:rsidR="0036135D" w:rsidRPr="003D7884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36135D" w:rsidRPr="003D7884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грамматические    </w:t>
            </w:r>
            <w:r w:rsidR="0036135D" w:rsidRPr="003D7884">
              <w:rPr>
                <w:rFonts w:ascii="Times New Roman" w:eastAsia="Times New Roman" w:hAnsi="Times New Roman" w:cs="Times New Roman"/>
                <w:w w:val="103"/>
                <w:sz w:val="28"/>
                <w:szCs w:val="28"/>
                <w:lang w:eastAsia="ru-RU"/>
              </w:rPr>
              <w:t xml:space="preserve">ошибки,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</w:t>
            </w:r>
            <w:r w:rsidR="0036135D" w:rsidRPr="003D7884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 допускает </w:t>
            </w:r>
            <w:r w:rsidR="0036135D" w:rsidRPr="003D7884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искажения </w:t>
            </w:r>
            <w:r w:rsidR="0036135D" w:rsidRPr="003D7884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w w:val="106"/>
                <w:sz w:val="28"/>
                <w:szCs w:val="28"/>
                <w:lang w:eastAsia="ru-RU"/>
              </w:rPr>
              <w:t xml:space="preserve">содержания. </w:t>
            </w:r>
            <w:r w:rsidR="0036135D" w:rsidRPr="003D7884">
              <w:rPr>
                <w:rFonts w:ascii="Times New Roman" w:eastAsia="Times New Roman" w:hAnsi="Times New Roman" w:cs="Times New Roman"/>
                <w:spacing w:val="5"/>
                <w:w w:val="106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w w:val="106"/>
                <w:sz w:val="28"/>
                <w:szCs w:val="28"/>
                <w:lang w:eastAsia="ru-RU"/>
              </w:rPr>
              <w:t>Вариа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тивность</w:t>
            </w:r>
            <w:r w:rsidR="0036135D" w:rsidRPr="003D7884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лексических</w:t>
            </w:r>
            <w:r w:rsidR="0036135D" w:rsidRPr="003D7884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  <w:r w:rsidR="0036135D" w:rsidRPr="003D788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36135D" w:rsidRPr="003D7884">
              <w:rPr>
                <w:rFonts w:ascii="Times New Roman" w:eastAsia="Times New Roman" w:hAnsi="Times New Roman" w:cs="Times New Roman"/>
                <w:w w:val="103"/>
                <w:sz w:val="28"/>
                <w:szCs w:val="28"/>
                <w:lang w:eastAsia="ru-RU"/>
              </w:rPr>
              <w:t xml:space="preserve">грамматических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 позволяет</w:t>
            </w:r>
            <w:r w:rsidR="0036135D" w:rsidRPr="003D7884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избежать</w:t>
            </w:r>
            <w:r w:rsidR="0036135D" w:rsidRPr="003D7884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повторов.</w:t>
            </w:r>
            <w:r w:rsidR="0036135D" w:rsidRPr="003D7884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Речь</w:t>
            </w:r>
            <w:r w:rsidR="0036135D" w:rsidRPr="003D7884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ла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конична,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понимание </w:t>
            </w:r>
            <w:r w:rsidR="0036135D" w:rsidRPr="003D7884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r w:rsidR="0036135D" w:rsidRPr="003D788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вызывает </w:t>
            </w:r>
            <w:r w:rsidR="0036135D" w:rsidRPr="003D7884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eastAsia="ru-RU"/>
              </w:rPr>
              <w:t>затруднений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46" w:after="200" w:line="276" w:lineRule="auto"/>
              <w:ind w:left="694" w:right="6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135D" w:rsidRPr="003D7884" w:rsidTr="003D7884">
        <w:trPr>
          <w:trHeight w:hRule="exact" w:val="1840"/>
        </w:trPr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46" w:after="200" w:line="276" w:lineRule="auto"/>
              <w:ind w:left="160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D7884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высказываниях </w:t>
            </w:r>
            <w:r w:rsidRPr="003D7884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учащегося  встречаются </w:t>
            </w:r>
            <w:r w:rsidRPr="003D7884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8"/>
                <w:sz w:val="28"/>
                <w:szCs w:val="28"/>
                <w:lang w:eastAsia="ru-RU"/>
              </w:rPr>
              <w:t>однооб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разные  лексические </w:t>
            </w:r>
            <w:r w:rsidRPr="003D788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</w:t>
            </w:r>
            <w:r w:rsidRPr="003D7884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D788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довольно </w:t>
            </w:r>
            <w:r w:rsidRPr="003D7884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eastAsia="ru-RU"/>
              </w:rPr>
              <w:t xml:space="preserve">простые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грамматические</w:t>
            </w:r>
            <w:r w:rsidRPr="003D7884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структуры. Некоторые</w:t>
            </w:r>
            <w:r w:rsidRPr="003D7884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3"/>
                <w:sz w:val="28"/>
                <w:szCs w:val="28"/>
                <w:lang w:eastAsia="ru-RU"/>
              </w:rPr>
              <w:t>граммати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ческие </w:t>
            </w:r>
            <w:r w:rsidRPr="003D7884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19"/>
                <w:sz w:val="28"/>
                <w:szCs w:val="28"/>
                <w:lang w:eastAsia="ru-RU"/>
              </w:rPr>
              <w:t>и/или</w:t>
            </w:r>
            <w:r w:rsidRPr="003D7884">
              <w:rPr>
                <w:rFonts w:ascii="Times New Roman" w:eastAsia="Times New Roman" w:hAnsi="Times New Roman" w:cs="Times New Roman"/>
                <w:spacing w:val="40"/>
                <w:w w:val="119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лексические  </w:t>
            </w:r>
            <w:r w:rsidRPr="003D788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ошибки </w:t>
            </w:r>
            <w:r w:rsidRPr="003D788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могут  </w:t>
            </w:r>
            <w:r w:rsidRPr="003D7884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 xml:space="preserve">иногда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привести</w:t>
            </w:r>
            <w:r w:rsidRPr="003D7884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3D788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искажению</w:t>
            </w:r>
            <w:r w:rsidRPr="003D7884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 xml:space="preserve">содержания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Pr="003D7884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eastAsia="ru-RU"/>
              </w:rPr>
              <w:t xml:space="preserve">вызвать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сложности </w:t>
            </w:r>
            <w:r w:rsidRPr="003D7884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 </w:t>
            </w:r>
            <w:r w:rsidRPr="003D7884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2"/>
                <w:sz w:val="28"/>
                <w:szCs w:val="28"/>
                <w:lang w:eastAsia="ru-RU"/>
              </w:rPr>
              <w:t>понимания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46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8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135D" w:rsidRPr="003D7884" w:rsidTr="003D7884">
        <w:trPr>
          <w:trHeight w:hRule="exact" w:val="2284"/>
        </w:trPr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C44202" w:rsidP="003D7884">
            <w:pPr>
              <w:spacing w:before="46" w:after="200" w:line="276" w:lineRule="auto"/>
              <w:ind w:left="160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Учащийся пользуется</w:t>
            </w:r>
            <w:r w:rsidR="0036135D" w:rsidRPr="003D7884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примитивными</w:t>
            </w:r>
            <w:r w:rsidR="0036135D" w:rsidRPr="003D7884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w w:val="103"/>
                <w:sz w:val="28"/>
                <w:szCs w:val="28"/>
                <w:lang w:eastAsia="ru-RU"/>
              </w:rPr>
              <w:t>грамматиче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скими  </w:t>
            </w:r>
            <w:r w:rsidR="0036135D" w:rsidRPr="003D7884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структурами  </w:t>
            </w:r>
            <w:r w:rsidR="0036135D" w:rsidRPr="003D7884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  лексическими  </w:t>
            </w:r>
            <w:r w:rsidR="0036135D" w:rsidRPr="003D7884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w w:val="103"/>
                <w:sz w:val="28"/>
                <w:szCs w:val="28"/>
                <w:lang w:eastAsia="ru-RU"/>
              </w:rPr>
              <w:t xml:space="preserve">единицами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 </w:t>
            </w:r>
            <w:r w:rsidR="0036135D" w:rsidRPr="003D7884">
              <w:rPr>
                <w:rFonts w:ascii="Times New Roman" w:eastAsia="Times New Roman" w:hAnsi="Times New Roman" w:cs="Times New Roman"/>
                <w:w w:val="106"/>
                <w:sz w:val="28"/>
                <w:szCs w:val="28"/>
                <w:lang w:eastAsia="ru-RU"/>
              </w:rPr>
              <w:t>формулировки</w:t>
            </w:r>
            <w:r w:rsidR="0036135D" w:rsidRPr="003D7884">
              <w:rPr>
                <w:rFonts w:ascii="Times New Roman" w:eastAsia="Times New Roman" w:hAnsi="Times New Roman" w:cs="Times New Roman"/>
                <w:spacing w:val="24"/>
                <w:w w:val="106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собственных </w:t>
            </w:r>
            <w:r w:rsidR="0036135D" w:rsidRPr="003D788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мыслей. </w:t>
            </w:r>
            <w:r w:rsidR="0036135D" w:rsidRPr="003D788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Многочисленны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языковые   ошибки </w:t>
            </w:r>
            <w:r w:rsidR="0036135D" w:rsidRPr="003D7884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вызывают</w:t>
            </w:r>
            <w:proofErr w:type="gramEnd"/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w w:val="103"/>
                <w:sz w:val="28"/>
                <w:szCs w:val="28"/>
                <w:lang w:eastAsia="ru-RU"/>
              </w:rPr>
              <w:t>постоян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</w:t>
            </w:r>
            <w:r w:rsidR="0036135D" w:rsidRPr="003D7884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сложности</w:t>
            </w:r>
            <w:r w:rsidR="0036135D" w:rsidRPr="003D7884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понимании</w:t>
            </w:r>
            <w:r w:rsidR="0036135D" w:rsidRPr="003D7884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высказываний</w:t>
            </w:r>
            <w:r w:rsidR="0036135D" w:rsidRPr="003D7884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или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делают </w:t>
            </w:r>
            <w:r w:rsidR="0036135D" w:rsidRPr="003D7884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коммуникацию </w:t>
            </w:r>
            <w:r w:rsidR="0036135D" w:rsidRPr="003D7884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ru-RU"/>
              </w:rPr>
              <w:t xml:space="preserve"> </w:t>
            </w:r>
            <w:r w:rsidR="0036135D" w:rsidRPr="003D7884">
              <w:rPr>
                <w:rFonts w:ascii="Times New Roman" w:eastAsia="Times New Roman" w:hAnsi="Times New Roman" w:cs="Times New Roman"/>
                <w:w w:val="106"/>
                <w:sz w:val="28"/>
                <w:szCs w:val="28"/>
                <w:lang w:eastAsia="ru-RU"/>
              </w:rPr>
              <w:t>невозможной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46" w:after="200" w:line="276" w:lineRule="auto"/>
              <w:ind w:left="694" w:right="6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135D" w:rsidRPr="003D7884" w:rsidTr="003D7884">
        <w:trPr>
          <w:trHeight w:hRule="exact" w:val="454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81" w:after="200" w:line="276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3D7884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="00C44202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Фонетическое</w:t>
            </w:r>
            <w:r w:rsidRPr="003D7884">
              <w:rPr>
                <w:rFonts w:ascii="Times New Roman" w:eastAsia="Times New Roman" w:hAnsi="Times New Roman" w:cs="Times New Roman"/>
                <w:spacing w:val="1"/>
                <w:w w:val="10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 xml:space="preserve">оформление </w:t>
            </w:r>
            <w:r w:rsidRPr="003D7884">
              <w:rPr>
                <w:rFonts w:ascii="Times New Roman" w:eastAsia="Times New Roman" w:hAnsi="Times New Roman" w:cs="Times New Roman"/>
                <w:spacing w:val="21"/>
                <w:w w:val="10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речи</w:t>
            </w:r>
          </w:p>
        </w:tc>
      </w:tr>
      <w:tr w:rsidR="0036135D" w:rsidRPr="003D7884" w:rsidTr="009A134C">
        <w:trPr>
          <w:trHeight w:hRule="exact" w:val="1131"/>
        </w:trPr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46" w:after="200" w:line="276" w:lineRule="auto"/>
              <w:ind w:left="160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Произношение</w:t>
            </w:r>
            <w:r w:rsidRPr="003D7884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учащегося соответствует </w:t>
            </w:r>
            <w:r w:rsidRPr="003D7884">
              <w:rPr>
                <w:rFonts w:ascii="Times New Roman" w:eastAsia="Times New Roman" w:hAnsi="Times New Roman" w:cs="Times New Roman"/>
                <w:w w:val="106"/>
                <w:sz w:val="28"/>
                <w:szCs w:val="28"/>
                <w:lang w:eastAsia="ru-RU"/>
              </w:rPr>
              <w:t xml:space="preserve">языковой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норме,</w:t>
            </w:r>
            <w:r w:rsidRPr="003D7884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грубые</w:t>
            </w:r>
            <w:r w:rsidRPr="003D7884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6"/>
                <w:sz w:val="28"/>
                <w:szCs w:val="28"/>
                <w:lang w:eastAsia="ru-RU"/>
              </w:rPr>
              <w:t xml:space="preserve">фонетические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D788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2"/>
                <w:sz w:val="28"/>
                <w:szCs w:val="28"/>
                <w:lang w:eastAsia="ru-RU"/>
              </w:rPr>
              <w:t xml:space="preserve">интонационные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ошибки </w:t>
            </w:r>
            <w:r w:rsidRPr="003D7884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46" w:after="200" w:line="276" w:lineRule="auto"/>
              <w:ind w:left="694" w:right="6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135D" w:rsidRPr="003D7884" w:rsidTr="003D7884">
        <w:trPr>
          <w:trHeight w:hRule="exact" w:val="1953"/>
        </w:trPr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46" w:after="200" w:line="276" w:lineRule="auto"/>
              <w:ind w:left="160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6"/>
                <w:sz w:val="28"/>
                <w:szCs w:val="28"/>
                <w:lang w:eastAsia="ru-RU"/>
              </w:rPr>
              <w:t xml:space="preserve">Фонетическое  оформление </w:t>
            </w:r>
            <w:r w:rsidRPr="003D7884">
              <w:rPr>
                <w:rFonts w:ascii="Times New Roman" w:eastAsia="Times New Roman" w:hAnsi="Times New Roman" w:cs="Times New Roman"/>
                <w:spacing w:val="33"/>
                <w:w w:val="10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высказываний  </w:t>
            </w:r>
            <w:r w:rsidRPr="003D7884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3D7884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eastAsia="ru-RU"/>
              </w:rPr>
              <w:t>це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</w:t>
            </w:r>
            <w:r w:rsidRPr="003D788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  <w:r w:rsidRPr="003D7884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норме.</w:t>
            </w:r>
            <w:r w:rsidRPr="003D7884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Однако</w:t>
            </w:r>
            <w:r w:rsidRPr="003D7884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учащийся </w:t>
            </w:r>
            <w:r w:rsidRPr="003D7884">
              <w:rPr>
                <w:rFonts w:ascii="Times New Roman" w:eastAsia="Times New Roman" w:hAnsi="Times New Roman" w:cs="Times New Roman"/>
                <w:w w:val="108"/>
                <w:sz w:val="28"/>
                <w:szCs w:val="28"/>
                <w:lang w:eastAsia="ru-RU"/>
              </w:rPr>
              <w:t>д</w:t>
            </w:r>
            <w:proofErr w:type="gramStart"/>
            <w:r w:rsidRPr="003D7884">
              <w:rPr>
                <w:rFonts w:ascii="Times New Roman" w:eastAsia="Times New Roman" w:hAnsi="Times New Roman" w:cs="Times New Roman"/>
                <w:w w:val="108"/>
                <w:sz w:val="28"/>
                <w:szCs w:val="28"/>
                <w:lang w:eastAsia="ru-RU"/>
              </w:rPr>
              <w:t>о-</w:t>
            </w:r>
            <w:proofErr w:type="gramEnd"/>
            <w:r w:rsidRPr="003D7884">
              <w:rPr>
                <w:rFonts w:ascii="Times New Roman" w:eastAsia="Times New Roman" w:hAnsi="Times New Roman" w:cs="Times New Roman"/>
                <w:w w:val="108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пускает  некоторые </w:t>
            </w:r>
            <w:r w:rsidRPr="003D7884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грубые </w:t>
            </w:r>
            <w:r w:rsidRPr="003D7884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интонационные </w:t>
            </w:r>
            <w:r w:rsidRPr="003D7884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3"/>
                <w:sz w:val="28"/>
                <w:szCs w:val="28"/>
                <w:lang w:eastAsia="ru-RU"/>
              </w:rPr>
              <w:t>ошиб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ки.</w:t>
            </w:r>
            <w:r w:rsidRPr="003D7884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D7884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звучащей </w:t>
            </w:r>
            <w:r w:rsidRPr="003D7884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речи  сильно </w:t>
            </w:r>
            <w:r w:rsidRPr="003D7884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заметен </w:t>
            </w:r>
            <w:r w:rsidRPr="003D7884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акцент </w:t>
            </w:r>
            <w:r w:rsidRPr="003D788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9"/>
                <w:sz w:val="28"/>
                <w:szCs w:val="28"/>
                <w:lang w:eastAsia="ru-RU"/>
              </w:rPr>
              <w:t>род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</w:t>
            </w:r>
            <w:r w:rsidRPr="003D7884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Pr="003D7884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другого </w:t>
            </w:r>
            <w:r w:rsidRPr="003D7884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(например, </w:t>
            </w:r>
            <w:r w:rsidRPr="003D7884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английского) </w:t>
            </w:r>
            <w:r w:rsidRPr="003D7884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8"/>
                <w:sz w:val="28"/>
                <w:szCs w:val="28"/>
                <w:lang w:eastAsia="ru-RU"/>
              </w:rPr>
              <w:t>языка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46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8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135D" w:rsidRPr="003D7884" w:rsidTr="009A134C">
        <w:trPr>
          <w:trHeight w:hRule="exact" w:val="1571"/>
        </w:trPr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46" w:after="200" w:line="276" w:lineRule="auto"/>
              <w:ind w:left="160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Частое </w:t>
            </w:r>
            <w:r w:rsidRPr="003D788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нарушение  произношения </w:t>
            </w:r>
            <w:r w:rsidRPr="003D7884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отдельных </w:t>
            </w:r>
            <w:r w:rsidRPr="003D7884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13"/>
                <w:sz w:val="28"/>
                <w:szCs w:val="28"/>
                <w:lang w:eastAsia="ru-RU"/>
              </w:rPr>
              <w:t>фо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нем, </w:t>
            </w:r>
            <w:r w:rsidRPr="003D7884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 </w:t>
            </w:r>
            <w:r w:rsidRPr="003D7884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D7884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синтагм, </w:t>
            </w:r>
            <w:r w:rsidRPr="003D788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 также </w:t>
            </w:r>
            <w:r w:rsidRPr="003D7884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нарушение </w:t>
            </w:r>
            <w:r w:rsidRPr="003D7884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2"/>
                <w:sz w:val="28"/>
                <w:szCs w:val="28"/>
                <w:lang w:eastAsia="ru-RU"/>
              </w:rPr>
              <w:t>интона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ционного рисунка</w:t>
            </w:r>
            <w:r w:rsidRPr="003D788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высказывания</w:t>
            </w:r>
            <w:r w:rsidRPr="003D7884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препятствуют коммуникации </w:t>
            </w:r>
            <w:r w:rsidRPr="003D788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Pr="003D7884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делают </w:t>
            </w:r>
            <w:r w:rsidRPr="003D7884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её </w:t>
            </w:r>
            <w:r w:rsidRPr="003D7884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6"/>
                <w:sz w:val="28"/>
                <w:szCs w:val="28"/>
                <w:lang w:eastAsia="ru-RU"/>
              </w:rPr>
              <w:t>невозможной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46" w:after="200" w:line="276" w:lineRule="auto"/>
              <w:ind w:left="694" w:right="6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135D" w:rsidRPr="003D7884" w:rsidTr="003D7884">
        <w:trPr>
          <w:trHeight w:hRule="exact" w:val="454"/>
        </w:trPr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81" w:after="200" w:line="276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Максимальное </w:t>
            </w:r>
            <w:r w:rsidRPr="003D7884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Pr="003D7884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баллов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before="81" w:after="200" w:line="276" w:lineRule="auto"/>
              <w:ind w:left="641" w:right="6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135D" w:rsidRPr="003D7884" w:rsidRDefault="0036135D" w:rsidP="003D7884">
      <w:pPr>
        <w:spacing w:before="34" w:after="200" w:line="276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i/>
          <w:w w:val="108"/>
          <w:sz w:val="28"/>
          <w:szCs w:val="28"/>
          <w:lang w:eastAsia="ru-RU"/>
        </w:rPr>
        <w:t>Комментарий</w:t>
      </w:r>
      <w:r w:rsidRPr="003D7884">
        <w:rPr>
          <w:rFonts w:ascii="Times New Roman" w:eastAsia="Times New Roman" w:hAnsi="Times New Roman" w:cs="Times New Roman"/>
          <w:i/>
          <w:spacing w:val="41"/>
          <w:w w:val="108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</w:t>
      </w:r>
      <w:r w:rsidRPr="003D7884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i/>
          <w:w w:val="111"/>
          <w:sz w:val="28"/>
          <w:szCs w:val="28"/>
          <w:lang w:eastAsia="ru-RU"/>
        </w:rPr>
        <w:t>таблице:</w:t>
      </w:r>
    </w:p>
    <w:p w:rsidR="0036135D" w:rsidRPr="003D7884" w:rsidRDefault="0036135D" w:rsidP="003D7884">
      <w:pPr>
        <w:spacing w:after="200" w:line="276" w:lineRule="auto"/>
        <w:ind w:left="567" w:right="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3D788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3D7884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обоих </w:t>
      </w:r>
      <w:r w:rsidRPr="003D7884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Pr="003D788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этому </w:t>
      </w:r>
      <w:r w:rsidRPr="003D788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критерию </w:t>
      </w:r>
      <w:r w:rsidRPr="003D7884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</w:t>
      </w:r>
      <w:r w:rsidRPr="003D7884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 w:rsidRPr="003D78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w w:val="106"/>
          <w:sz w:val="28"/>
          <w:szCs w:val="28"/>
          <w:lang w:eastAsia="ru-RU"/>
        </w:rPr>
        <w:t>одинаковой,</w:t>
      </w:r>
      <w:r w:rsidRPr="003D7884">
        <w:rPr>
          <w:rFonts w:ascii="Times New Roman" w:eastAsia="Times New Roman" w:hAnsi="Times New Roman" w:cs="Times New Roman"/>
          <w:spacing w:val="43"/>
          <w:w w:val="106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Pr="003D788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3D7884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оба </w:t>
      </w:r>
      <w:r w:rsidRPr="003D7884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 xml:space="preserve">участника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производят </w:t>
      </w:r>
      <w:r w:rsidRPr="003D788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 w:rsidRPr="003D7884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w w:val="108"/>
          <w:sz w:val="28"/>
          <w:szCs w:val="28"/>
          <w:lang w:eastAsia="ru-RU"/>
        </w:rPr>
        <w:t xml:space="preserve">содержание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788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Pr="003D7884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Pr="003D7884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</w:t>
      </w:r>
      <w:r w:rsidRPr="003D7884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достигать</w:t>
      </w:r>
      <w:r w:rsidRPr="003D7884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</w:t>
      </w:r>
      <w:r w:rsidRPr="003D7884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3D7884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 xml:space="preserve">коммуникативного </w:t>
      </w:r>
      <w:r w:rsidRPr="003D7884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взаимодействия.</w:t>
      </w:r>
      <w:r w:rsidRPr="003D7884">
        <w:rPr>
          <w:rFonts w:ascii="Times New Roman" w:eastAsia="Times New Roman" w:hAnsi="Times New Roman" w:cs="Times New Roman"/>
          <w:spacing w:val="28"/>
          <w:w w:val="105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D7884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 остальным </w:t>
      </w:r>
      <w:r w:rsidRPr="003D7884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 </w:t>
      </w:r>
      <w:r w:rsidRPr="003D7884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Pr="003D788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оцениваются </w:t>
      </w:r>
      <w:r w:rsidRPr="003D7884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индивидуально, </w:t>
      </w:r>
      <w:r w:rsidRPr="003D7884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Pr="003D7884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w w:val="104"/>
          <w:sz w:val="28"/>
          <w:szCs w:val="28"/>
          <w:lang w:eastAsia="ru-RU"/>
        </w:rPr>
        <w:t>коли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чество </w:t>
      </w:r>
      <w:r w:rsidRPr="003D788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баллов </w:t>
      </w:r>
      <w:r w:rsidRPr="003D7884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Pr="003D7884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w w:val="104"/>
          <w:sz w:val="28"/>
          <w:szCs w:val="28"/>
          <w:lang w:eastAsia="ru-RU"/>
        </w:rPr>
        <w:t>отличаться.</w:t>
      </w:r>
    </w:p>
    <w:p w:rsidR="003D7884" w:rsidRPr="003D7884" w:rsidRDefault="0036135D" w:rsidP="009A134C">
      <w:pPr>
        <w:spacing w:after="200" w:line="276" w:lineRule="auto"/>
        <w:ind w:left="709" w:right="82"/>
        <w:jc w:val="both"/>
        <w:rPr>
          <w:rFonts w:ascii="Times New Roman" w:eastAsia="Times New Roman" w:hAnsi="Times New Roman" w:cs="Times New Roman"/>
          <w:w w:val="107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 </w:t>
      </w:r>
      <w:r w:rsidRPr="003D7884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</w:t>
      </w:r>
      <w:r w:rsidRPr="003D7884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3D7884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коллективность  </w:t>
      </w:r>
      <w:r w:rsidRPr="003D7884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 </w:t>
      </w:r>
      <w:r w:rsidRPr="003D788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критерия,  </w:t>
      </w:r>
      <w:r w:rsidRPr="003D788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3D7884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Pr="003D7884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выставляться  </w:t>
      </w:r>
      <w:r w:rsidRPr="003D788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  <w:t xml:space="preserve">индивидуально,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D788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зависимости </w:t>
      </w:r>
      <w:r w:rsidRPr="003D7884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3D788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того, </w:t>
      </w:r>
      <w:r w:rsidRPr="003D7884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насколько  </w:t>
      </w:r>
      <w:r w:rsidRPr="003D788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</w:t>
      </w:r>
      <w:r w:rsidRPr="003D7884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</w:t>
      </w:r>
      <w:r w:rsidRPr="003D7884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старается  </w:t>
      </w:r>
      <w:r w:rsidRPr="003D788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взаимодействовать 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D7884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партнёром,  </w:t>
      </w:r>
      <w:r w:rsidRPr="003D788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w w:val="107"/>
          <w:sz w:val="28"/>
          <w:szCs w:val="28"/>
          <w:lang w:eastAsia="ru-RU"/>
        </w:rPr>
        <w:t>со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блюдать </w:t>
      </w:r>
      <w:r w:rsidRPr="003D7884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r w:rsidRPr="003D7884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</w:t>
      </w:r>
      <w:r w:rsidRPr="003D7884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диалога, </w:t>
      </w:r>
      <w:r w:rsidRPr="003D7884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поддерживать</w:t>
      </w:r>
      <w:r w:rsidRPr="003D7884">
        <w:rPr>
          <w:rFonts w:ascii="Times New Roman" w:eastAsia="Times New Roman" w:hAnsi="Times New Roman" w:cs="Times New Roman"/>
          <w:spacing w:val="43"/>
          <w:w w:val="105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канву </w:t>
      </w:r>
      <w:r w:rsidRPr="003D788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</w:t>
      </w:r>
      <w:r w:rsidRPr="003D7884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7884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идти</w:t>
      </w:r>
      <w:r w:rsidRPr="003D7884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D7884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достижению </w:t>
      </w:r>
      <w:r w:rsidRPr="003D7884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</w:t>
      </w:r>
      <w:r w:rsidRPr="003D7884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w w:val="107"/>
          <w:sz w:val="28"/>
          <w:szCs w:val="28"/>
          <w:lang w:eastAsia="ru-RU"/>
        </w:rPr>
        <w:t>диалога.</w:t>
      </w:r>
    </w:p>
    <w:p w:rsidR="0036135D" w:rsidRPr="003D7884" w:rsidRDefault="0036135D" w:rsidP="003D7884">
      <w:pPr>
        <w:spacing w:after="200" w:line="276" w:lineRule="auto"/>
        <w:ind w:left="709" w:right="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w w:val="106"/>
          <w:sz w:val="28"/>
          <w:szCs w:val="28"/>
          <w:lang w:eastAsia="ru-RU"/>
        </w:rPr>
        <w:t xml:space="preserve">Подведение </w:t>
      </w:r>
      <w:r w:rsidRPr="003D7884">
        <w:rPr>
          <w:rFonts w:ascii="Times New Roman" w:eastAsia="Times New Roman" w:hAnsi="Times New Roman" w:cs="Times New Roman"/>
          <w:spacing w:val="31"/>
          <w:w w:val="106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w w:val="106"/>
          <w:sz w:val="28"/>
          <w:szCs w:val="28"/>
          <w:lang w:eastAsia="ru-RU"/>
        </w:rPr>
        <w:t>итогов</w:t>
      </w:r>
    </w:p>
    <w:p w:rsidR="0036135D" w:rsidRPr="003D7884" w:rsidRDefault="0036135D" w:rsidP="003D7884">
      <w:pPr>
        <w:spacing w:after="0" w:line="240" w:lineRule="auto"/>
        <w:ind w:left="851" w:right="82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Pr="003D7884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w w:val="106"/>
          <w:sz w:val="28"/>
          <w:szCs w:val="28"/>
          <w:lang w:eastAsia="ru-RU"/>
        </w:rPr>
        <w:t>прохождения</w:t>
      </w:r>
      <w:r w:rsidRPr="003D7884">
        <w:rPr>
          <w:rFonts w:ascii="Times New Roman" w:eastAsia="Times New Roman" w:hAnsi="Times New Roman" w:cs="Times New Roman"/>
          <w:spacing w:val="50"/>
          <w:w w:val="106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3D7884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этапов </w:t>
      </w:r>
      <w:r w:rsidRPr="003D7884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итогового </w:t>
      </w:r>
      <w:r w:rsidRPr="003D7884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  учителю </w:t>
      </w:r>
      <w:r w:rsidRPr="003D788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w w:val="107"/>
          <w:sz w:val="28"/>
          <w:szCs w:val="28"/>
          <w:lang w:eastAsia="ru-RU"/>
        </w:rPr>
        <w:t>необходимо</w:t>
      </w:r>
      <w:r w:rsidRPr="003D7884">
        <w:rPr>
          <w:rFonts w:ascii="Times New Roman" w:eastAsia="Times New Roman" w:hAnsi="Times New Roman" w:cs="Times New Roman"/>
          <w:spacing w:val="50"/>
          <w:w w:val="107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подвести </w:t>
      </w:r>
      <w:r w:rsidRPr="003D7884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</w:t>
      </w:r>
      <w:r w:rsidRPr="003D7884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 работы </w:t>
      </w:r>
      <w:r w:rsidRPr="003D7884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учащихся. </w:t>
      </w:r>
      <w:r w:rsidRPr="003D7884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3D78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</w:t>
      </w:r>
      <w:r w:rsidRPr="003D7884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w w:val="107"/>
          <w:sz w:val="28"/>
          <w:szCs w:val="28"/>
          <w:lang w:eastAsia="ru-RU"/>
        </w:rPr>
        <w:t>заполняется</w:t>
      </w:r>
      <w:r w:rsidRPr="003D7884">
        <w:rPr>
          <w:rFonts w:ascii="Times New Roman" w:eastAsia="Times New Roman" w:hAnsi="Times New Roman" w:cs="Times New Roman"/>
          <w:spacing w:val="34"/>
          <w:w w:val="107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сводная </w:t>
      </w:r>
      <w:r w:rsidRPr="003D7884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Pr="003D7884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D7884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</w:t>
      </w:r>
      <w:r w:rsidRPr="003D7884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учащемуся </w:t>
      </w:r>
      <w:r w:rsidRPr="003D7884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D7884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</w:t>
      </w:r>
      <w:r w:rsidRPr="003D7884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удельно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3D7884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веса </w:t>
      </w:r>
      <w:r w:rsidRPr="003D7884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  части </w:t>
      </w:r>
      <w:r w:rsidRPr="003D7884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итогового </w:t>
      </w:r>
      <w:r w:rsidRPr="003D7884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теста, </w:t>
      </w:r>
      <w:r w:rsidRPr="003D7884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3D7884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</w:t>
      </w:r>
      <w:r w:rsidRPr="003D7884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3D7884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баллы </w:t>
      </w:r>
      <w:r w:rsidRPr="003D7884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w w:val="106"/>
          <w:sz w:val="28"/>
          <w:szCs w:val="28"/>
          <w:lang w:eastAsia="ru-RU"/>
        </w:rPr>
        <w:t xml:space="preserve">переводятся 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D788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традиционную </w:t>
      </w:r>
      <w:r w:rsidRPr="003D7884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 xml:space="preserve">школьную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оценку, </w:t>
      </w:r>
      <w:r w:rsidRPr="003D7884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понятную</w:t>
      </w:r>
      <w:r w:rsidRPr="003D7884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7884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школьникам, </w:t>
      </w:r>
      <w:r w:rsidRPr="003D7884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7884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3D7884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w w:val="106"/>
          <w:sz w:val="28"/>
          <w:szCs w:val="28"/>
          <w:lang w:eastAsia="ru-RU"/>
        </w:rPr>
        <w:t>родителям.</w:t>
      </w:r>
    </w:p>
    <w:p w:rsidR="003D57AF" w:rsidRPr="003D7884" w:rsidRDefault="0036135D" w:rsidP="003D7884">
      <w:pPr>
        <w:spacing w:after="0" w:line="240" w:lineRule="auto"/>
        <w:ind w:left="709" w:right="83" w:firstLine="1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 </w:t>
      </w:r>
      <w:r w:rsidRPr="003D7884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образом,</w:t>
      </w:r>
      <w:r w:rsidRPr="003D7884">
        <w:rPr>
          <w:rFonts w:ascii="Times New Roman" w:eastAsia="Times New Roman" w:hAnsi="Times New Roman" w:cs="Times New Roman"/>
          <w:spacing w:val="39"/>
          <w:w w:val="111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3D7884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w w:val="107"/>
          <w:sz w:val="28"/>
          <w:szCs w:val="28"/>
          <w:lang w:eastAsia="ru-RU"/>
        </w:rPr>
        <w:t>портфолио</w:t>
      </w:r>
      <w:r w:rsidRPr="003D7884">
        <w:rPr>
          <w:rFonts w:ascii="Times New Roman" w:eastAsia="Times New Roman" w:hAnsi="Times New Roman" w:cs="Times New Roman"/>
          <w:spacing w:val="41"/>
          <w:w w:val="107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</w:t>
      </w:r>
      <w:r w:rsidRPr="003D7884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учащегося </w:t>
      </w:r>
      <w:r w:rsidRPr="003D7884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Pr="003D7884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 w:rsidRPr="003D788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</w:t>
      </w:r>
      <w:r w:rsidRPr="003D7884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</w:t>
      </w:r>
      <w:r w:rsidRPr="003D7884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</w:t>
      </w:r>
      <w:r w:rsidRPr="003D78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w w:val="107"/>
          <w:sz w:val="28"/>
          <w:szCs w:val="28"/>
          <w:lang w:eastAsia="ru-RU"/>
        </w:rPr>
        <w:t xml:space="preserve">с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оценками </w:t>
      </w:r>
      <w:r w:rsidRPr="003D7884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D7884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</w:t>
      </w:r>
      <w:r w:rsidRPr="003D7884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заданию:</w:t>
      </w:r>
    </w:p>
    <w:p w:rsidR="0036135D" w:rsidRPr="003D7884" w:rsidRDefault="00561E2D" w:rsidP="003D7884">
      <w:pPr>
        <w:spacing w:after="200" w:line="276" w:lineRule="auto"/>
        <w:ind w:left="709" w:right="83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1050290</wp:posOffset>
                </wp:positionH>
                <wp:positionV relativeFrom="paragraph">
                  <wp:posOffset>3417570</wp:posOffset>
                </wp:positionV>
                <wp:extent cx="71755" cy="71755"/>
                <wp:effectExtent l="2540" t="1270" r="1905" b="3175"/>
                <wp:wrapNone/>
                <wp:docPr id="20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1654" y="5382"/>
                          <a:chExt cx="113" cy="113"/>
                        </a:xfrm>
                      </wpg:grpSpPr>
                      <wps:wsp>
                        <wps:cNvPr id="21" name="Freeform 182"/>
                        <wps:cNvSpPr>
                          <a:spLocks/>
                        </wps:cNvSpPr>
                        <wps:spPr bwMode="auto">
                          <a:xfrm>
                            <a:off x="1654" y="5382"/>
                            <a:ext cx="113" cy="113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T0 w 113"/>
                              <a:gd name="T2" fmla="+- 0 5495 5382"/>
                              <a:gd name="T3" fmla="*/ 5495 h 113"/>
                              <a:gd name="T4" fmla="+- 0 1767 1654"/>
                              <a:gd name="T5" fmla="*/ T4 w 113"/>
                              <a:gd name="T6" fmla="+- 0 5495 5382"/>
                              <a:gd name="T7" fmla="*/ 5495 h 113"/>
                              <a:gd name="T8" fmla="+- 0 1767 1654"/>
                              <a:gd name="T9" fmla="*/ T8 w 113"/>
                              <a:gd name="T10" fmla="+- 0 5382 5382"/>
                              <a:gd name="T11" fmla="*/ 5382 h 113"/>
                              <a:gd name="T12" fmla="+- 0 1654 1654"/>
                              <a:gd name="T13" fmla="*/ T12 w 113"/>
                              <a:gd name="T14" fmla="+- 0 5382 5382"/>
                              <a:gd name="T15" fmla="*/ 5382 h 113"/>
                              <a:gd name="T16" fmla="+- 0 1654 1654"/>
                              <a:gd name="T17" fmla="*/ T16 w 113"/>
                              <a:gd name="T18" fmla="+- 0 5495 5382"/>
                              <a:gd name="T19" fmla="*/ 5495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9046FC4" id="Group 181" o:spid="_x0000_s1026" style="position:absolute;margin-left:82.7pt;margin-top:269.1pt;width:5.65pt;height:5.65pt;z-index:-251658752;mso-position-horizontal-relative:page" coordorigin="1654,5382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">
                <v:shape id="Freeform 182" o:spid="_x0000_s1027" style="position:absolute;left:1654;top:5382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RDHcUA&#10;AADbAAAADwAAAGRycy9kb3ducmV2LnhtbESPS2sCMRSF90L/Q7iF7mpGF6WMRhmsgotS8QnurpPr&#10;zNjJzZikOvbXN0LB5eE8Ps5w3JpaXMj5yrKCXjcBQZxbXXGhYLOevb6D8AFZY22ZFNzIw3j01Bli&#10;qu2Vl3RZhULEEfYpKihDaFIpfV6SQd+1DXH0jtYZDFG6QmqH1zhuatlPkjdpsOJIKLGhSUn59+rH&#10;3Lnbr93sI1tM95+L3fn8e6hPmVPq5bnNBiACteER/m/PtYJ+D+5f4g+Qo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EMdxQAAANsAAAAPAAAAAAAAAAAAAAAAAJgCAABkcnMv&#10;ZG93bnJldi54bWxQSwUGAAAAAAQABAD1AAAAigMAAAAA&#10;" path="m,113r113,l113,,,,,113xe" fillcolor="#ccc" stroked="f">
                  <v:path arrowok="t" o:connecttype="custom" o:connectlocs="0,5495;113,5495;113,5382;0,5382;0,5495" o:connectangles="0,0,0,0,0"/>
                </v:shape>
                <w10:wrap anchorx="page"/>
              </v:group>
            </w:pict>
          </mc:Fallback>
        </mc:AlternateConten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36135D" w:rsidRPr="003D788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оценивания</w:t>
      </w:r>
      <w:r w:rsidR="0036135D" w:rsidRPr="003D7884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36135D" w:rsidRPr="003D7884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36135D" w:rsidRPr="003D7884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языковой</w:t>
      </w:r>
      <w:r w:rsidR="0036135D" w:rsidRPr="003D7884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r w:rsidR="0036135D" w:rsidRPr="003D7884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  <w:t xml:space="preserve">по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немецкому  </w:t>
      </w:r>
      <w:r w:rsidR="0036135D" w:rsidRPr="003D78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языку</w:t>
      </w:r>
      <w:r w:rsidR="0036135D" w:rsidRPr="003D7884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Start"/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</w:t>
      </w:r>
      <w:r w:rsidR="0036135D" w:rsidRPr="003D7884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proofErr w:type="gramEnd"/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r w:rsidR="0036135D" w:rsidRPr="003D7884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36135D" w:rsidRPr="003D7884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учащегося </w:t>
      </w:r>
      <w:r w:rsidR="0036135D" w:rsidRPr="003D788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6135D" w:rsidRPr="003D7884"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</w:p>
    <w:p w:rsidR="0036135D" w:rsidRPr="003D7884" w:rsidRDefault="00561E2D" w:rsidP="003D7884">
      <w:pPr>
        <w:spacing w:before="56" w:after="200" w:line="276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1050290</wp:posOffset>
                </wp:positionH>
                <wp:positionV relativeFrom="paragraph">
                  <wp:posOffset>3209290</wp:posOffset>
                </wp:positionV>
                <wp:extent cx="71755" cy="71755"/>
                <wp:effectExtent l="2540" t="0" r="1905" b="4445"/>
                <wp:wrapNone/>
                <wp:docPr id="18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1654" y="5054"/>
                          <a:chExt cx="113" cy="113"/>
                        </a:xfrm>
                      </wpg:grpSpPr>
                      <wps:wsp>
                        <wps:cNvPr id="19" name="Freeform 184"/>
                        <wps:cNvSpPr>
                          <a:spLocks/>
                        </wps:cNvSpPr>
                        <wps:spPr bwMode="auto">
                          <a:xfrm>
                            <a:off x="1654" y="5054"/>
                            <a:ext cx="113" cy="113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T0 w 113"/>
                              <a:gd name="T2" fmla="+- 0 5167 5054"/>
                              <a:gd name="T3" fmla="*/ 5167 h 113"/>
                              <a:gd name="T4" fmla="+- 0 1767 1654"/>
                              <a:gd name="T5" fmla="*/ T4 w 113"/>
                              <a:gd name="T6" fmla="+- 0 5167 5054"/>
                              <a:gd name="T7" fmla="*/ 5167 h 113"/>
                              <a:gd name="T8" fmla="+- 0 1767 1654"/>
                              <a:gd name="T9" fmla="*/ T8 w 113"/>
                              <a:gd name="T10" fmla="+- 0 5054 5054"/>
                              <a:gd name="T11" fmla="*/ 5054 h 113"/>
                              <a:gd name="T12" fmla="+- 0 1654 1654"/>
                              <a:gd name="T13" fmla="*/ T12 w 113"/>
                              <a:gd name="T14" fmla="+- 0 5054 5054"/>
                              <a:gd name="T15" fmla="*/ 5054 h 113"/>
                              <a:gd name="T16" fmla="+- 0 1654 1654"/>
                              <a:gd name="T17" fmla="*/ T16 w 113"/>
                              <a:gd name="T18" fmla="+- 0 5167 5054"/>
                              <a:gd name="T19" fmla="*/ 5167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8A0438D" id="Group 183" o:spid="_x0000_s1026" style="position:absolute;margin-left:82.7pt;margin-top:252.7pt;width:5.65pt;height:5.65pt;z-index:-251657728;mso-position-horizontal-relative:page" coordorigin="1654,5054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">
                <v:shape id="Freeform 184" o:spid="_x0000_s1027" style="position:absolute;left:1654;top:5054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6FpscA&#10;AADbAAAADwAAAGRycy9kb3ducmV2LnhtbESPT2sCMRDF7wW/Qxiht5q1B7FboyxawUOp+KdCb9PN&#10;uLu6maxJqqufvhEKvc3w3rzfm9GkNbU4k/OVZQX9XgKCOLe64kLBdjN/GoLwAVljbZkUXMnDZNx5&#10;GGGq7YVXdF6HQsQQ9ikqKENoUil9XpJB37MNcdT21hkMcXWF1A4vMdzU8jlJBtJgxZFQYkPTkvLj&#10;+sfcuZ8fu/ksW759vS93p9Ptuz5kTqnHbpu9ggjUhn/z3/VCx/ovcP8lDiDH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OhabHAAAA2wAAAA8AAAAAAAAAAAAAAAAAmAIAAGRy&#10;cy9kb3ducmV2LnhtbFBLBQYAAAAABAAEAPUAAACMAwAAAAA=&#10;" path="m,113r113,l113,,,,,113xe" fillcolor="#ccc" stroked="f">
                  <v:path arrowok="t" o:connecttype="custom" o:connectlocs="0,5167;113,5167;113,5054;0,5054;0,5167" o:connectangles="0,0,0,0,0"/>
                </v:shape>
                <w10:wrap anchorx="page"/>
              </v:group>
            </w:pict>
          </mc:Fallback>
        </mc:AlternateContent>
      </w:r>
      <w:r w:rsidRPr="003D78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1050290</wp:posOffset>
                </wp:positionH>
                <wp:positionV relativeFrom="paragraph">
                  <wp:posOffset>3448050</wp:posOffset>
                </wp:positionV>
                <wp:extent cx="71755" cy="71755"/>
                <wp:effectExtent l="2540" t="635" r="1905" b="3810"/>
                <wp:wrapNone/>
                <wp:docPr id="16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1654" y="5430"/>
                          <a:chExt cx="113" cy="113"/>
                        </a:xfrm>
                      </wpg:grpSpPr>
                      <wps:wsp>
                        <wps:cNvPr id="17" name="Freeform 186"/>
                        <wps:cNvSpPr>
                          <a:spLocks/>
                        </wps:cNvSpPr>
                        <wps:spPr bwMode="auto">
                          <a:xfrm>
                            <a:off x="1654" y="5430"/>
                            <a:ext cx="113" cy="113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T0 w 113"/>
                              <a:gd name="T2" fmla="+- 0 5543 5430"/>
                              <a:gd name="T3" fmla="*/ 5543 h 113"/>
                              <a:gd name="T4" fmla="+- 0 1767 1654"/>
                              <a:gd name="T5" fmla="*/ T4 w 113"/>
                              <a:gd name="T6" fmla="+- 0 5543 5430"/>
                              <a:gd name="T7" fmla="*/ 5543 h 113"/>
                              <a:gd name="T8" fmla="+- 0 1767 1654"/>
                              <a:gd name="T9" fmla="*/ T8 w 113"/>
                              <a:gd name="T10" fmla="+- 0 5430 5430"/>
                              <a:gd name="T11" fmla="*/ 5430 h 113"/>
                              <a:gd name="T12" fmla="+- 0 1654 1654"/>
                              <a:gd name="T13" fmla="*/ T12 w 113"/>
                              <a:gd name="T14" fmla="+- 0 5430 5430"/>
                              <a:gd name="T15" fmla="*/ 5430 h 113"/>
                              <a:gd name="T16" fmla="+- 0 1654 1654"/>
                              <a:gd name="T17" fmla="*/ T16 w 113"/>
                              <a:gd name="T18" fmla="+- 0 5543 5430"/>
                              <a:gd name="T19" fmla="*/ 5543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B9E995E" id="Group 185" o:spid="_x0000_s1026" style="position:absolute;margin-left:82.7pt;margin-top:271.5pt;width:5.65pt;height:5.65pt;z-index:-251656704;mso-position-horizontal-relative:page" coordorigin="1654,5430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">
                <v:shape id="Freeform 186" o:spid="_x0000_s1027" style="position:absolute;left:1654;top:5430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20T8cA&#10;AADbAAAADwAAAGRycy9kb3ducmV2LnhtbESPT2sCMRDF7wW/Qxiht5q1By1boyxawUOp+KdCb9PN&#10;uLu6maxJqqufvhEKvc3w3rzfm9GkNbU4k/OVZQX9XgKCOLe64kLBdjN/egHhA7LG2jIpuJKHybjz&#10;MMJU2wuv6LwOhYgh7FNUUIbQpFL6vCSDvmcb4qjtrTMY4uoKqR1eYrip5XOSDKTBiiOhxIamJeXH&#10;9Y+5cz8/dvNZtnz7el/uTqfbd33InFKP3TZ7BRGoDf/mv+uFjvWHcP8lDiDH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dtE/HAAAA2wAAAA8AAAAAAAAAAAAAAAAAmAIAAGRy&#10;cy9kb3ducmV2LnhtbFBLBQYAAAAABAAEAPUAAACMAwAAAAA=&#10;" path="m,113r113,l113,,,,,113xe" fillcolor="#ccc" stroked="f">
                  <v:path arrowok="t" o:connecttype="custom" o:connectlocs="0,5543;113,5543;113,5430;0,5430;0,5543" o:connectangles="0,0,0,0,0"/>
                </v:shape>
                <w10:wrap anchorx="page"/>
              </v:group>
            </w:pict>
          </mc:Fallback>
        </mc:AlternateContent>
      </w:r>
      <w:r w:rsidRPr="003D78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1050290</wp:posOffset>
                </wp:positionH>
                <wp:positionV relativeFrom="paragraph">
                  <wp:posOffset>3830955</wp:posOffset>
                </wp:positionV>
                <wp:extent cx="71755" cy="71755"/>
                <wp:effectExtent l="2540" t="2540" r="1905" b="1905"/>
                <wp:wrapNone/>
                <wp:docPr id="14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1654" y="6033"/>
                          <a:chExt cx="113" cy="113"/>
                        </a:xfrm>
                      </wpg:grpSpPr>
                      <wps:wsp>
                        <wps:cNvPr id="15" name="Freeform 188"/>
                        <wps:cNvSpPr>
                          <a:spLocks/>
                        </wps:cNvSpPr>
                        <wps:spPr bwMode="auto">
                          <a:xfrm>
                            <a:off x="1654" y="6033"/>
                            <a:ext cx="113" cy="113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T0 w 113"/>
                              <a:gd name="T2" fmla="+- 0 6146 6033"/>
                              <a:gd name="T3" fmla="*/ 6146 h 113"/>
                              <a:gd name="T4" fmla="+- 0 1767 1654"/>
                              <a:gd name="T5" fmla="*/ T4 w 113"/>
                              <a:gd name="T6" fmla="+- 0 6146 6033"/>
                              <a:gd name="T7" fmla="*/ 6146 h 113"/>
                              <a:gd name="T8" fmla="+- 0 1767 1654"/>
                              <a:gd name="T9" fmla="*/ T8 w 113"/>
                              <a:gd name="T10" fmla="+- 0 6033 6033"/>
                              <a:gd name="T11" fmla="*/ 6033 h 113"/>
                              <a:gd name="T12" fmla="+- 0 1654 1654"/>
                              <a:gd name="T13" fmla="*/ T12 w 113"/>
                              <a:gd name="T14" fmla="+- 0 6033 6033"/>
                              <a:gd name="T15" fmla="*/ 6033 h 113"/>
                              <a:gd name="T16" fmla="+- 0 1654 1654"/>
                              <a:gd name="T17" fmla="*/ T16 w 113"/>
                              <a:gd name="T18" fmla="+- 0 6146 6033"/>
                              <a:gd name="T19" fmla="*/ 6146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84787D9" id="Group 187" o:spid="_x0000_s1026" style="position:absolute;margin-left:82.7pt;margin-top:301.65pt;width:5.65pt;height:5.65pt;z-index:-251655680;mso-position-horizontal-relative:page" coordorigin="1654,6033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">
                <v:shape id="Freeform 188" o:spid="_x0000_s1027" style="position:absolute;left:1654;top:6033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OPo8cA&#10;AADbAAAADwAAAGRycy9kb3ducmV2LnhtbESPT2sCMRDF7wW/Qxiht5q1oJStURat4KFU/FOht+lm&#10;3F3dTNYk1dVP3wiF3mZ4b97vzWjSmlqcyfnKsoJ+LwFBnFtdcaFgu5k/vYDwAVljbZkUXMnDZNx5&#10;GGGq7YVXdF6HQsQQ9ikqKENoUil9XpJB37MNcdT21hkMcXWF1A4vMdzU8jlJhtJgxZFQYkPTkvLj&#10;+sfcuZ8fu/ksW759vS93p9Ptuz5kTqnHbpu9ggjUhn/z3/VCx/oDuP8SB5Dj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Dj6PHAAAA2wAAAA8AAAAAAAAAAAAAAAAAmAIAAGRy&#10;cy9kb3ducmV2LnhtbFBLBQYAAAAABAAEAPUAAACMAwAAAAA=&#10;" path="m,113r113,l113,,,,,113xe" fillcolor="#ccc" stroked="f">
                  <v:path arrowok="t" o:connecttype="custom" o:connectlocs="0,6146;113,6146;113,6033;0,6033;0,6146" o:connectangles="0,0,0,0,0"/>
                </v:shape>
                <w10:wrap anchorx="page"/>
              </v:group>
            </w:pict>
          </mc:Fallback>
        </mc:AlternateContent>
      </w:r>
      <w:r w:rsidRPr="003D78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1050290</wp:posOffset>
                </wp:positionH>
                <wp:positionV relativeFrom="page">
                  <wp:posOffset>6019165</wp:posOffset>
                </wp:positionV>
                <wp:extent cx="71755" cy="71755"/>
                <wp:effectExtent l="2540" t="0" r="1905" b="5080"/>
                <wp:wrapNone/>
                <wp:docPr id="12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1654" y="9479"/>
                          <a:chExt cx="113" cy="113"/>
                        </a:xfrm>
                      </wpg:grpSpPr>
                      <wps:wsp>
                        <wps:cNvPr id="13" name="Freeform 190"/>
                        <wps:cNvSpPr>
                          <a:spLocks/>
                        </wps:cNvSpPr>
                        <wps:spPr bwMode="auto">
                          <a:xfrm>
                            <a:off x="1654" y="9479"/>
                            <a:ext cx="113" cy="113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T0 w 113"/>
                              <a:gd name="T2" fmla="+- 0 9593 9479"/>
                              <a:gd name="T3" fmla="*/ 9593 h 113"/>
                              <a:gd name="T4" fmla="+- 0 1767 1654"/>
                              <a:gd name="T5" fmla="*/ T4 w 113"/>
                              <a:gd name="T6" fmla="+- 0 9593 9479"/>
                              <a:gd name="T7" fmla="*/ 9593 h 113"/>
                              <a:gd name="T8" fmla="+- 0 1767 1654"/>
                              <a:gd name="T9" fmla="*/ T8 w 113"/>
                              <a:gd name="T10" fmla="+- 0 9479 9479"/>
                              <a:gd name="T11" fmla="*/ 9479 h 113"/>
                              <a:gd name="T12" fmla="+- 0 1654 1654"/>
                              <a:gd name="T13" fmla="*/ T12 w 113"/>
                              <a:gd name="T14" fmla="+- 0 9479 9479"/>
                              <a:gd name="T15" fmla="*/ 9479 h 113"/>
                              <a:gd name="T16" fmla="+- 0 1654 1654"/>
                              <a:gd name="T17" fmla="*/ T16 w 113"/>
                              <a:gd name="T18" fmla="+- 0 9593 9479"/>
                              <a:gd name="T19" fmla="*/ 9593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4"/>
                                </a:moveTo>
                                <a:lnTo>
                                  <a:pt x="113" y="114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BE1DFF" id="Group 189" o:spid="_x0000_s1026" style="position:absolute;margin-left:82.7pt;margin-top:473.95pt;width:5.65pt;height:5.65pt;z-index:-251654656;mso-position-horizontal-relative:page;mso-position-vertical-relative:page" coordorigin="1654,9479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">
                <v:shape id="Freeform 190" o:spid="_x0000_s1027" style="position:absolute;left:1654;top:9479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ayTMcA&#10;AADbAAAADwAAAGRycy9kb3ducmV2LnhtbESPT2sCMRDF7wW/Qxiht5q1gpStURat4KFU/FOht+lm&#10;3F3dTNYk1dVP3wiF3mZ4b97vzWjSmlqcyfnKsoJ+LwFBnFtdcaFgu5k/vYDwAVljbZkUXMnDZNx5&#10;GGGq7YVXdF6HQsQQ9ikqKENoUil9XpJB37MNcdT21hkMcXWF1A4vMdzU8jlJhtJgxZFQYkPTkvLj&#10;+sfcuZ8fu/ksW759vS93p9Ptuz5kTqnHbpu9ggjUhn/z3/VCx/oDuP8SB5Dj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mskzHAAAA2wAAAA8AAAAAAAAAAAAAAAAAmAIAAGRy&#10;cy9kb3ducmV2LnhtbFBLBQYAAAAABAAEAPUAAACMAwAAAAA=&#10;" path="m,114r113,l113,,,,,114xe" fillcolor="#ccc" stroked="f">
                  <v:path arrowok="t" o:connecttype="custom" o:connectlocs="0,9593;113,9593;113,9479;0,9479;0,9593" o:connectangles="0,0,0,0,0"/>
                </v:shape>
                <w10:wrap anchorx="page" anchory="page"/>
              </v:group>
            </w:pict>
          </mc:Fallback>
        </mc:AlternateContent>
      </w:r>
      <w:r w:rsidRPr="003D78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1050290</wp:posOffset>
                </wp:positionH>
                <wp:positionV relativeFrom="page">
                  <wp:posOffset>7762240</wp:posOffset>
                </wp:positionV>
                <wp:extent cx="71755" cy="71755"/>
                <wp:effectExtent l="2540" t="0" r="1905" b="5080"/>
                <wp:wrapNone/>
                <wp:docPr id="10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1654" y="12224"/>
                          <a:chExt cx="113" cy="113"/>
                        </a:xfrm>
                      </wpg:grpSpPr>
                      <wps:wsp>
                        <wps:cNvPr id="11" name="Freeform 192"/>
                        <wps:cNvSpPr>
                          <a:spLocks/>
                        </wps:cNvSpPr>
                        <wps:spPr bwMode="auto">
                          <a:xfrm>
                            <a:off x="1654" y="12224"/>
                            <a:ext cx="113" cy="113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T0 w 113"/>
                              <a:gd name="T2" fmla="+- 0 12338 12224"/>
                              <a:gd name="T3" fmla="*/ 12338 h 113"/>
                              <a:gd name="T4" fmla="+- 0 1767 1654"/>
                              <a:gd name="T5" fmla="*/ T4 w 113"/>
                              <a:gd name="T6" fmla="+- 0 12338 12224"/>
                              <a:gd name="T7" fmla="*/ 12338 h 113"/>
                              <a:gd name="T8" fmla="+- 0 1767 1654"/>
                              <a:gd name="T9" fmla="*/ T8 w 113"/>
                              <a:gd name="T10" fmla="+- 0 12224 12224"/>
                              <a:gd name="T11" fmla="*/ 12224 h 113"/>
                              <a:gd name="T12" fmla="+- 0 1654 1654"/>
                              <a:gd name="T13" fmla="*/ T12 w 113"/>
                              <a:gd name="T14" fmla="+- 0 12224 12224"/>
                              <a:gd name="T15" fmla="*/ 12224 h 113"/>
                              <a:gd name="T16" fmla="+- 0 1654 1654"/>
                              <a:gd name="T17" fmla="*/ T16 w 113"/>
                              <a:gd name="T18" fmla="+- 0 12338 12224"/>
                              <a:gd name="T19" fmla="*/ 12338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4"/>
                                </a:moveTo>
                                <a:lnTo>
                                  <a:pt x="113" y="114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E9AED40" id="Group 191" o:spid="_x0000_s1026" style="position:absolute;margin-left:82.7pt;margin-top:611.2pt;width:5.65pt;height:5.65pt;z-index:-251653632;mso-position-horizontal-relative:page;mso-position-vertical-relative:page" coordorigin="1654,12224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">
                <v:shape id="Freeform 192" o:spid="_x0000_s1027" style="position:absolute;left:1654;top:12224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iJoMYA&#10;AADbAAAADwAAAGRycy9kb3ducmV2LnhtbESPT2vCQBDF7wW/wzKF3nSjh1JiVgmtgodS8S/0Ns1O&#10;k2h2Nu5uNfbTdwWhtxnem/d7k00704gzOV9bVjAcJCCIC6trLhVsN/P+CwgfkDU2lknBlTxMJ72H&#10;DFNtL7yi8zqUIoawT1FBFUKbSumLigz6gW2Jo/ZtncEQV1dK7fASw00jR0nyLA3WHAkVtvRaUXFc&#10;/5gbd/exn7/ly9nn+3J/Ov1+NYfcKfX02OVjEIG68G++Xy90rD+E2y9xAD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fiJoMYAAADbAAAADwAAAAAAAAAAAAAAAACYAgAAZHJz&#10;L2Rvd25yZXYueG1sUEsFBgAAAAAEAAQA9QAAAIsDAAAAAA==&#10;" path="m,114r113,l113,,,,,114xe" fillcolor="#ccc" stroked="f">
                  <v:path arrowok="t" o:connecttype="custom" o:connectlocs="0,12338;113,12338;113,12224;0,12224;0,12338" o:connectangles="0,0,0,0,0"/>
                </v:shape>
                <w10:wrap anchorx="page" anchory="page"/>
              </v:group>
            </w:pict>
          </mc:Fallback>
        </mc:AlternateContent>
      </w:r>
      <w:r w:rsidRPr="003D78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1050290</wp:posOffset>
                </wp:positionH>
                <wp:positionV relativeFrom="page">
                  <wp:posOffset>8001000</wp:posOffset>
                </wp:positionV>
                <wp:extent cx="71755" cy="71755"/>
                <wp:effectExtent l="2540" t="0" r="1905" b="4445"/>
                <wp:wrapNone/>
                <wp:docPr id="8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1654" y="12600"/>
                          <a:chExt cx="113" cy="113"/>
                        </a:xfrm>
                      </wpg:grpSpPr>
                      <wps:wsp>
                        <wps:cNvPr id="9" name="Freeform 194"/>
                        <wps:cNvSpPr>
                          <a:spLocks/>
                        </wps:cNvSpPr>
                        <wps:spPr bwMode="auto">
                          <a:xfrm>
                            <a:off x="1654" y="12600"/>
                            <a:ext cx="113" cy="113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T0 w 113"/>
                              <a:gd name="T2" fmla="+- 0 12714 12600"/>
                              <a:gd name="T3" fmla="*/ 12714 h 113"/>
                              <a:gd name="T4" fmla="+- 0 1767 1654"/>
                              <a:gd name="T5" fmla="*/ T4 w 113"/>
                              <a:gd name="T6" fmla="+- 0 12714 12600"/>
                              <a:gd name="T7" fmla="*/ 12714 h 113"/>
                              <a:gd name="T8" fmla="+- 0 1767 1654"/>
                              <a:gd name="T9" fmla="*/ T8 w 113"/>
                              <a:gd name="T10" fmla="+- 0 12600 12600"/>
                              <a:gd name="T11" fmla="*/ 12600 h 113"/>
                              <a:gd name="T12" fmla="+- 0 1654 1654"/>
                              <a:gd name="T13" fmla="*/ T12 w 113"/>
                              <a:gd name="T14" fmla="+- 0 12600 12600"/>
                              <a:gd name="T15" fmla="*/ 12600 h 113"/>
                              <a:gd name="T16" fmla="+- 0 1654 1654"/>
                              <a:gd name="T17" fmla="*/ T16 w 113"/>
                              <a:gd name="T18" fmla="+- 0 12714 12600"/>
                              <a:gd name="T19" fmla="*/ 12714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4"/>
                                </a:moveTo>
                                <a:lnTo>
                                  <a:pt x="113" y="114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A6C9B0B" id="Group 193" o:spid="_x0000_s1026" style="position:absolute;margin-left:82.7pt;margin-top:630pt;width:5.65pt;height:5.65pt;z-index:-251652608;mso-position-horizontal-relative:page;mso-position-vertical-relative:page" coordorigin="1654,12600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">
                <v:shape id="Freeform 194" o:spid="_x0000_s1027" style="position:absolute;left:1654;top:12600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r0d8UA&#10;AADaAAAADwAAAGRycy9kb3ducmV2LnhtbESPS2sCMRSF9wX/Q7hCdzVjF2KnRhm0gotS8VGhu9vJ&#10;dWZ0cjMmqY7++kYodHk4j48zmrSmFmdyvrKsoN9LQBDnVldcKNhu5k9DED4ga6wtk4IreZiMOw8j&#10;TLW98IrO61CIOMI+RQVlCE0qpc9LMuh7tiGO3t46gyFKV0jt8BLHTS2fk2QgDVYcCSU2NC0pP65/&#10;zJ37+bGbz7Ll29f7cnc63b7rQ+aUeuy22SuIQG34D/+1F1rBC9yvxBsgx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evR3xQAAANoAAAAPAAAAAAAAAAAAAAAAAJgCAABkcnMv&#10;ZG93bnJldi54bWxQSwUGAAAAAAQABAD1AAAAigMAAAAA&#10;" path="m,114r113,l113,,,,,114xe" fillcolor="#ccc" stroked="f">
                  <v:path arrowok="t" o:connecttype="custom" o:connectlocs="0,12714;113,12714;113,12600;0,12600;0,12714" o:connectangles="0,0,0,0,0"/>
                </v:shape>
                <w10:wrap anchorx="page" anchory="page"/>
              </v:group>
            </w:pict>
          </mc:Fallback>
        </mc:AlternateContent>
      </w:r>
      <w:r w:rsidRPr="003D78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1050290</wp:posOffset>
                </wp:positionH>
                <wp:positionV relativeFrom="page">
                  <wp:posOffset>8239760</wp:posOffset>
                </wp:positionV>
                <wp:extent cx="71755" cy="71755"/>
                <wp:effectExtent l="2540" t="635" r="1905" b="3810"/>
                <wp:wrapNone/>
                <wp:docPr id="6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1654" y="12976"/>
                          <a:chExt cx="113" cy="113"/>
                        </a:xfrm>
                      </wpg:grpSpPr>
                      <wps:wsp>
                        <wps:cNvPr id="7" name="Freeform 196"/>
                        <wps:cNvSpPr>
                          <a:spLocks/>
                        </wps:cNvSpPr>
                        <wps:spPr bwMode="auto">
                          <a:xfrm>
                            <a:off x="1654" y="12976"/>
                            <a:ext cx="113" cy="113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T0 w 113"/>
                              <a:gd name="T2" fmla="+- 0 13089 12976"/>
                              <a:gd name="T3" fmla="*/ 13089 h 113"/>
                              <a:gd name="T4" fmla="+- 0 1767 1654"/>
                              <a:gd name="T5" fmla="*/ T4 w 113"/>
                              <a:gd name="T6" fmla="+- 0 13089 12976"/>
                              <a:gd name="T7" fmla="*/ 13089 h 113"/>
                              <a:gd name="T8" fmla="+- 0 1767 1654"/>
                              <a:gd name="T9" fmla="*/ T8 w 113"/>
                              <a:gd name="T10" fmla="+- 0 12976 12976"/>
                              <a:gd name="T11" fmla="*/ 12976 h 113"/>
                              <a:gd name="T12" fmla="+- 0 1654 1654"/>
                              <a:gd name="T13" fmla="*/ T12 w 113"/>
                              <a:gd name="T14" fmla="+- 0 12976 12976"/>
                              <a:gd name="T15" fmla="*/ 12976 h 113"/>
                              <a:gd name="T16" fmla="+- 0 1654 1654"/>
                              <a:gd name="T17" fmla="*/ T16 w 113"/>
                              <a:gd name="T18" fmla="+- 0 13089 12976"/>
                              <a:gd name="T19" fmla="*/ 13089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B0F23F9" id="Group 195" o:spid="_x0000_s1026" style="position:absolute;margin-left:82.7pt;margin-top:648.8pt;width:5.65pt;height:5.65pt;z-index:-251651584;mso-position-horizontal-relative:page;mso-position-vertical-relative:page" coordorigin="1654,12976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">
                <v:shape id="Freeform 196" o:spid="_x0000_s1027" style="position:absolute;left:1654;top:12976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FnsUA&#10;AADaAAAADwAAAGRycy9kb3ducmV2LnhtbESPS2sCMRSF9wX/Q7hCdzVjF1qmRhm0gotS8VGhu9vJ&#10;dWZ0cjMmqY7++kYodHk4j48zmrSmFmdyvrKsoN9LQBDnVldcKNhu5k8vIHxA1lhbJgVX8jAZdx5G&#10;mGp74RWd16EQcYR9igrKEJpUSp+XZND3bEMcvb11BkOUrpDa4SWOm1o+J8lAGqw4EkpsaFpSflz/&#10;mDv382M3n2XLt6/35e50un3Xh8wp9dhts1cQgdrwH/5rL7SCIdyvxBsgx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qcWexQAAANoAAAAPAAAAAAAAAAAAAAAAAJgCAABkcnMv&#10;ZG93bnJldi54bWxQSwUGAAAAAAQABAD1AAAAigMAAAAA&#10;" path="m,113r113,l113,,,,,113xe" fillcolor="#ccc" stroked="f">
                  <v:path arrowok="t" o:connecttype="custom" o:connectlocs="0,13089;113,13089;113,12976;0,12976;0,13089" o:connectangles="0,0,0,0,0"/>
                </v:shape>
                <w10:wrap anchorx="page" anchory="page"/>
              </v:group>
            </w:pict>
          </mc:Fallback>
        </mc:AlternateContent>
      </w:r>
      <w:r w:rsidRPr="003D78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1050290</wp:posOffset>
                </wp:positionH>
                <wp:positionV relativeFrom="page">
                  <wp:posOffset>8478520</wp:posOffset>
                </wp:positionV>
                <wp:extent cx="71755" cy="71755"/>
                <wp:effectExtent l="2540" t="1270" r="1905" b="3175"/>
                <wp:wrapNone/>
                <wp:docPr id="4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1654" y="13352"/>
                          <a:chExt cx="113" cy="113"/>
                        </a:xfrm>
                      </wpg:grpSpPr>
                      <wps:wsp>
                        <wps:cNvPr id="5" name="Freeform 198"/>
                        <wps:cNvSpPr>
                          <a:spLocks/>
                        </wps:cNvSpPr>
                        <wps:spPr bwMode="auto">
                          <a:xfrm>
                            <a:off x="1654" y="13352"/>
                            <a:ext cx="113" cy="113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T0 w 113"/>
                              <a:gd name="T2" fmla="+- 0 13465 13352"/>
                              <a:gd name="T3" fmla="*/ 13465 h 113"/>
                              <a:gd name="T4" fmla="+- 0 1767 1654"/>
                              <a:gd name="T5" fmla="*/ T4 w 113"/>
                              <a:gd name="T6" fmla="+- 0 13465 13352"/>
                              <a:gd name="T7" fmla="*/ 13465 h 113"/>
                              <a:gd name="T8" fmla="+- 0 1767 1654"/>
                              <a:gd name="T9" fmla="*/ T8 w 113"/>
                              <a:gd name="T10" fmla="+- 0 13352 13352"/>
                              <a:gd name="T11" fmla="*/ 13352 h 113"/>
                              <a:gd name="T12" fmla="+- 0 1654 1654"/>
                              <a:gd name="T13" fmla="*/ T12 w 113"/>
                              <a:gd name="T14" fmla="+- 0 13352 13352"/>
                              <a:gd name="T15" fmla="*/ 13352 h 113"/>
                              <a:gd name="T16" fmla="+- 0 1654 1654"/>
                              <a:gd name="T17" fmla="*/ T16 w 113"/>
                              <a:gd name="T18" fmla="+- 0 13465 13352"/>
                              <a:gd name="T19" fmla="*/ 13465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91F1677" id="Group 197" o:spid="_x0000_s1026" style="position:absolute;margin-left:82.7pt;margin-top:667.6pt;width:5.65pt;height:5.65pt;z-index:-251650560;mso-position-horizontal-relative:page;mso-position-vertical-relative:page" coordorigin="1654,13352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">
                <v:shape id="Freeform 198" o:spid="_x0000_s1027" style="position:absolute;left:1654;top:13352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f+csUA&#10;AADaAAAADwAAAGRycy9kb3ducmV2LnhtbESPS2sCMRSF9wX/Q7hCdzVjQSlTowxawUWp+KjQ3e3k&#10;OjM6uRmTVEd/fSMUujycx8cZTVpTizM5X1lW0O8lIIhzqysuFGw386cXED4ga6wtk4IreZiMOw8j&#10;TLW98IrO61CIOMI+RQVlCE0qpc9LMuh7tiGO3t46gyFKV0jt8BLHTS2fk2QoDVYcCSU2NC0pP65/&#10;zJ37+bGbz7Ll29f7cnc63b7rQ+aUeuy22SuIQG34D/+1F1rBAO5X4g2Q4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N/5yxQAAANoAAAAPAAAAAAAAAAAAAAAAAJgCAABkcnMv&#10;ZG93bnJldi54bWxQSwUGAAAAAAQABAD1AAAAigMAAAAA&#10;" path="m,113r113,l113,,,,,113xe" fillcolor="#ccc" stroked="f">
                  <v:path arrowok="t" o:connecttype="custom" o:connectlocs="0,13465;113,13465;113,13352;0,13352;0,13465" o:connectangles="0,0,0,0,0"/>
                </v:shape>
                <w10:wrap anchorx="page" anchory="page"/>
              </v:group>
            </w:pict>
          </mc:Fallback>
        </mc:AlternateContent>
      </w:r>
      <w:r w:rsidRPr="003D78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1050290</wp:posOffset>
                </wp:positionH>
                <wp:positionV relativeFrom="page">
                  <wp:posOffset>8861425</wp:posOffset>
                </wp:positionV>
                <wp:extent cx="71755" cy="71755"/>
                <wp:effectExtent l="2540" t="3175" r="1905" b="1270"/>
                <wp:wrapNone/>
                <wp:docPr id="2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1654" y="13955"/>
                          <a:chExt cx="113" cy="113"/>
                        </a:xfrm>
                      </wpg:grpSpPr>
                      <wps:wsp>
                        <wps:cNvPr id="3" name="Freeform 200"/>
                        <wps:cNvSpPr>
                          <a:spLocks/>
                        </wps:cNvSpPr>
                        <wps:spPr bwMode="auto">
                          <a:xfrm>
                            <a:off x="1654" y="13955"/>
                            <a:ext cx="113" cy="113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T0 w 113"/>
                              <a:gd name="T2" fmla="+- 0 14068 13955"/>
                              <a:gd name="T3" fmla="*/ 14068 h 113"/>
                              <a:gd name="T4" fmla="+- 0 1767 1654"/>
                              <a:gd name="T5" fmla="*/ T4 w 113"/>
                              <a:gd name="T6" fmla="+- 0 14068 13955"/>
                              <a:gd name="T7" fmla="*/ 14068 h 113"/>
                              <a:gd name="T8" fmla="+- 0 1767 1654"/>
                              <a:gd name="T9" fmla="*/ T8 w 113"/>
                              <a:gd name="T10" fmla="+- 0 13955 13955"/>
                              <a:gd name="T11" fmla="*/ 13955 h 113"/>
                              <a:gd name="T12" fmla="+- 0 1654 1654"/>
                              <a:gd name="T13" fmla="*/ T12 w 113"/>
                              <a:gd name="T14" fmla="+- 0 13955 13955"/>
                              <a:gd name="T15" fmla="*/ 13955 h 113"/>
                              <a:gd name="T16" fmla="+- 0 1654 1654"/>
                              <a:gd name="T17" fmla="*/ T16 w 113"/>
                              <a:gd name="T18" fmla="+- 0 14068 13955"/>
                              <a:gd name="T19" fmla="*/ 14068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B91FAD7" id="Group 199" o:spid="_x0000_s1026" style="position:absolute;margin-left:82.7pt;margin-top:697.75pt;width:5.65pt;height:5.65pt;z-index:-251649536;mso-position-horizontal-relative:page;mso-position-vertical-relative:page" coordorigin="1654,13955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">
                <v:shape id="Freeform 200" o:spid="_x0000_s1027" style="position:absolute;left:1654;top:13955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LDncUA&#10;AADaAAAADwAAAGRycy9kb3ducmV2LnhtbESPS2sCMRSF9wX/Q7hCdzVjBSlTowxawUWp+KjQ3e3k&#10;OjM6uRmTVEd/fSMUujycx8cZTVpTizM5X1lW0O8lIIhzqysuFGw386cXED4ga6wtk4IreZiMOw8j&#10;TLW98IrO61CIOMI+RQVlCE0qpc9LMuh7tiGO3t46gyFKV0jt8BLHTS2fk2QoDVYcCSU2NC0pP65/&#10;zJ37+bGbz7Ll29f7cnc63b7rQ+aUeuy22SuIQG34D/+1F1rBAO5X4g2Q4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sOdxQAAANoAAAAPAAAAAAAAAAAAAAAAAJgCAABkcnMv&#10;ZG93bnJldi54bWxQSwUGAAAAAAQABAD1AAAAigMAAAAA&#10;" path="m,113r113,l113,,,,,113xe" fillcolor="#ccc" stroked="f">
                  <v:path arrowok="t" o:connecttype="custom" o:connectlocs="0,14068;113,14068;113,13955;0,13955;0,14068" o:connectangles="0,0,0,0,0"/>
                </v:shape>
                <w10:wrap anchorx="page" anchory="page"/>
              </v:group>
            </w:pict>
          </mc:Fallback>
        </mc:AlternateContent>
      </w:r>
      <w:proofErr w:type="spellStart"/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Name</w:t>
      </w:r>
      <w:proofErr w:type="spellEnd"/>
      <w:r w:rsidR="0036135D"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6135D" w:rsidRPr="003D7884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="0036135D" w:rsidRPr="003D7884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.......................................................................</w:t>
      </w:r>
    </w:p>
    <w:tbl>
      <w:tblPr>
        <w:tblW w:w="8411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8"/>
        <w:gridCol w:w="2127"/>
        <w:gridCol w:w="1417"/>
        <w:gridCol w:w="1559"/>
      </w:tblGrid>
      <w:tr w:rsidR="00561E2D" w:rsidRPr="003D7884" w:rsidTr="00561E2D">
        <w:trPr>
          <w:trHeight w:hRule="exact" w:val="2027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561E2D" w:rsidRPr="003D7884" w:rsidRDefault="00561E2D" w:rsidP="003D7884">
            <w:pPr>
              <w:spacing w:before="66" w:after="200" w:line="276" w:lineRule="auto"/>
              <w:ind w:left="471" w:right="4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12"/>
                <w:sz w:val="28"/>
                <w:szCs w:val="28"/>
                <w:lang w:val="de-DE" w:eastAsia="ru-RU"/>
              </w:rPr>
              <w:t xml:space="preserve">Aufgabentyp. </w:t>
            </w:r>
            <w:r w:rsidRPr="003D7884">
              <w:rPr>
                <w:rFonts w:ascii="Times New Roman" w:eastAsia="Times New Roman" w:hAnsi="Times New Roman" w:cs="Times New Roman"/>
                <w:w w:val="114"/>
                <w:sz w:val="28"/>
                <w:szCs w:val="28"/>
                <w:lang w:val="de-DE" w:eastAsia="ru-RU"/>
              </w:rPr>
              <w:t xml:space="preserve">Bewertungskriterien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</w:t>
            </w:r>
            <w:r w:rsidRPr="003D7884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de-DE"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9"/>
                <w:sz w:val="28"/>
                <w:szCs w:val="28"/>
                <w:lang w:eastAsia="ru-RU"/>
              </w:rPr>
              <w:t>задания</w:t>
            </w:r>
            <w:r w:rsidRPr="003D7884">
              <w:rPr>
                <w:rFonts w:ascii="Times New Roman" w:eastAsia="Times New Roman" w:hAnsi="Times New Roman" w:cs="Times New Roman"/>
                <w:w w:val="109"/>
                <w:sz w:val="28"/>
                <w:szCs w:val="28"/>
                <w:lang w:val="de-DE" w:eastAsia="ru-RU"/>
              </w:rPr>
              <w:t xml:space="preserve">. </w:t>
            </w:r>
            <w:r w:rsidRPr="003D7884">
              <w:rPr>
                <w:rFonts w:ascii="Times New Roman" w:eastAsia="Times New Roman" w:hAnsi="Times New Roman" w:cs="Times New Roman"/>
                <w:w w:val="102"/>
                <w:sz w:val="28"/>
                <w:szCs w:val="28"/>
                <w:lang w:eastAsia="ru-RU"/>
              </w:rPr>
              <w:t>Критерии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de-DE"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eastAsia="ru-RU"/>
              </w:rPr>
              <w:t>оценки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561E2D" w:rsidRPr="003D7884" w:rsidRDefault="00561E2D" w:rsidP="003D7884">
            <w:pPr>
              <w:spacing w:before="66" w:after="200" w:line="276" w:lineRule="auto"/>
              <w:ind w:left="283"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884"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eastAsia="ru-RU"/>
              </w:rPr>
              <w:t>Max</w:t>
            </w:r>
            <w:proofErr w:type="spellEnd"/>
            <w:r w:rsidRPr="003D7884"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D7884">
              <w:rPr>
                <w:rFonts w:ascii="Times New Roman" w:eastAsia="Times New Roman" w:hAnsi="Times New Roman" w:cs="Times New Roman"/>
                <w:w w:val="114"/>
                <w:sz w:val="28"/>
                <w:szCs w:val="28"/>
                <w:lang w:eastAsia="ru-RU"/>
              </w:rPr>
              <w:t>Punktezahl</w:t>
            </w:r>
            <w:proofErr w:type="spellEnd"/>
            <w:r w:rsidRPr="003D7884">
              <w:rPr>
                <w:rFonts w:ascii="Times New Roman" w:eastAsia="Times New Roman" w:hAnsi="Times New Roman" w:cs="Times New Roman"/>
                <w:w w:val="11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3"/>
                <w:sz w:val="28"/>
                <w:szCs w:val="28"/>
                <w:lang w:eastAsia="ru-RU"/>
              </w:rPr>
              <w:t xml:space="preserve">Максимальное </w:t>
            </w:r>
            <w:r w:rsidRPr="003D7884"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eastAsia="ru-RU"/>
              </w:rPr>
              <w:t xml:space="preserve">количество </w:t>
            </w:r>
            <w:r w:rsidRPr="003D7884">
              <w:rPr>
                <w:rFonts w:ascii="Times New Roman" w:eastAsia="Times New Roman" w:hAnsi="Times New Roman" w:cs="Times New Roman"/>
                <w:w w:val="108"/>
                <w:sz w:val="28"/>
                <w:szCs w:val="28"/>
                <w:lang w:eastAsia="ru-RU"/>
              </w:rPr>
              <w:t>баллов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561E2D" w:rsidRPr="003D7884" w:rsidRDefault="00561E2D" w:rsidP="003D7884">
            <w:pPr>
              <w:spacing w:before="75" w:after="200" w:line="276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884">
              <w:rPr>
                <w:rFonts w:ascii="Times New Roman" w:eastAsia="Times New Roman" w:hAnsi="Times New Roman" w:cs="Times New Roman"/>
                <w:w w:val="113"/>
                <w:sz w:val="28"/>
                <w:szCs w:val="28"/>
                <w:lang w:eastAsia="ru-RU"/>
              </w:rPr>
              <w:t>Punkte</w:t>
            </w:r>
            <w:proofErr w:type="spellEnd"/>
            <w:r w:rsidRPr="003D7884">
              <w:rPr>
                <w:rFonts w:ascii="Times New Roman" w:eastAsia="Times New Roman" w:hAnsi="Times New Roman" w:cs="Times New Roman"/>
                <w:w w:val="11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 xml:space="preserve">Результат </w:t>
            </w:r>
            <w:r w:rsidRPr="003D7884"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eastAsia="ru-RU"/>
              </w:rPr>
              <w:t>учащегося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561E2D" w:rsidRPr="003D7884" w:rsidRDefault="00561E2D" w:rsidP="00561E2D">
            <w:pPr>
              <w:spacing w:before="75" w:after="200" w:line="276" w:lineRule="auto"/>
              <w:ind w:left="284" w:right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884">
              <w:rPr>
                <w:rFonts w:ascii="Times New Roman" w:eastAsia="Times New Roman" w:hAnsi="Times New Roman" w:cs="Times New Roman"/>
                <w:w w:val="109"/>
                <w:sz w:val="28"/>
                <w:szCs w:val="28"/>
                <w:lang w:eastAsia="ru-RU"/>
              </w:rPr>
              <w:t>Wert</w:t>
            </w:r>
            <w:proofErr w:type="spellEnd"/>
          </w:p>
          <w:p w:rsidR="00561E2D" w:rsidRPr="003D7884" w:rsidRDefault="00561E2D" w:rsidP="003D7884">
            <w:pPr>
              <w:spacing w:after="200" w:line="276" w:lineRule="auto"/>
              <w:ind w:left="198" w:right="1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6"/>
                <w:sz w:val="28"/>
                <w:szCs w:val="28"/>
                <w:lang w:eastAsia="ru-RU"/>
              </w:rPr>
              <w:t>Коэффициент</w:t>
            </w:r>
          </w:p>
        </w:tc>
      </w:tr>
      <w:tr w:rsidR="00561E2D" w:rsidRPr="003D7884" w:rsidTr="00561E2D">
        <w:trPr>
          <w:trHeight w:hRule="exact" w:val="565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E2D" w:rsidRPr="003D7884" w:rsidRDefault="00561E2D" w:rsidP="003D7884">
            <w:pPr>
              <w:spacing w:before="38" w:after="200" w:line="276" w:lineRule="auto"/>
              <w:ind w:left="160" w:right="5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Lexik-Grammatik</w:t>
            </w:r>
            <w:proofErr w:type="spellEnd"/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9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E2D" w:rsidRPr="003D7884" w:rsidRDefault="00561E2D" w:rsidP="003D7884">
            <w:pPr>
              <w:spacing w:before="46" w:after="200" w:line="276" w:lineRule="auto"/>
              <w:ind w:left="812" w:right="8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E2D" w:rsidRPr="003D7884" w:rsidRDefault="00561E2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E2D" w:rsidRPr="003D7884" w:rsidRDefault="00561E2D" w:rsidP="003D7884">
            <w:pPr>
              <w:spacing w:before="46" w:after="200" w:line="276" w:lineRule="auto"/>
              <w:ind w:left="772" w:right="7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1</w:t>
            </w:r>
          </w:p>
        </w:tc>
      </w:tr>
      <w:tr w:rsidR="00561E2D" w:rsidRPr="003D7884" w:rsidTr="00561E2D">
        <w:trPr>
          <w:trHeight w:hRule="exact" w:val="607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E2D" w:rsidRPr="003D7884" w:rsidRDefault="00561E2D" w:rsidP="003D7884">
            <w:pPr>
              <w:spacing w:before="46" w:after="200" w:line="276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884">
              <w:rPr>
                <w:rFonts w:ascii="Times New Roman" w:eastAsia="Times New Roman" w:hAnsi="Times New Roman" w:cs="Times New Roman"/>
                <w:w w:val="116"/>
                <w:sz w:val="28"/>
                <w:szCs w:val="28"/>
                <w:lang w:eastAsia="ru-RU"/>
              </w:rPr>
              <w:t>Leseverstehen</w:t>
            </w:r>
            <w:proofErr w:type="spellEnd"/>
          </w:p>
          <w:p w:rsidR="00561E2D" w:rsidRPr="003D7884" w:rsidRDefault="00561E2D" w:rsidP="003D7884">
            <w:pPr>
              <w:spacing w:after="200" w:line="276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E2D" w:rsidRPr="003D7884" w:rsidRDefault="00561E2D" w:rsidP="003D7884">
            <w:pPr>
              <w:spacing w:before="46" w:after="200" w:line="276" w:lineRule="auto"/>
              <w:ind w:left="812" w:right="8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E2D" w:rsidRPr="003D7884" w:rsidRDefault="00561E2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E2D" w:rsidRPr="003D7884" w:rsidRDefault="00561E2D" w:rsidP="003D7884">
            <w:pPr>
              <w:spacing w:before="46" w:after="200" w:line="276" w:lineRule="auto"/>
              <w:ind w:left="691" w:right="6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8"/>
                <w:sz w:val="28"/>
                <w:szCs w:val="28"/>
                <w:lang w:eastAsia="ru-RU"/>
              </w:rPr>
              <w:t>2,5</w:t>
            </w:r>
          </w:p>
        </w:tc>
      </w:tr>
      <w:tr w:rsidR="00561E2D" w:rsidRPr="003D7884" w:rsidTr="00561E2D">
        <w:trPr>
          <w:trHeight w:hRule="exact" w:val="607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E2D" w:rsidRPr="003D7884" w:rsidRDefault="00561E2D" w:rsidP="003D7884">
            <w:pPr>
              <w:spacing w:before="46" w:after="200" w:line="276" w:lineRule="auto"/>
              <w:ind w:left="160"/>
              <w:rPr>
                <w:rFonts w:ascii="Times New Roman" w:eastAsia="Times New Roman" w:hAnsi="Times New Roman" w:cs="Times New Roman"/>
                <w:w w:val="112"/>
                <w:sz w:val="28"/>
                <w:szCs w:val="28"/>
                <w:lang w:eastAsia="ru-RU"/>
              </w:rPr>
            </w:pPr>
            <w:proofErr w:type="spellStart"/>
            <w:r w:rsidRPr="003D7884">
              <w:rPr>
                <w:rFonts w:ascii="Times New Roman" w:eastAsia="Times New Roman" w:hAnsi="Times New Roman" w:cs="Times New Roman"/>
                <w:w w:val="112"/>
                <w:sz w:val="28"/>
                <w:szCs w:val="28"/>
                <w:lang w:eastAsia="ru-RU"/>
              </w:rPr>
              <w:t>Hörverstehen</w:t>
            </w:r>
            <w:proofErr w:type="spellEnd"/>
          </w:p>
          <w:p w:rsidR="00561E2D" w:rsidRPr="003D7884" w:rsidRDefault="00561E2D" w:rsidP="003D7884">
            <w:pPr>
              <w:spacing w:before="46" w:after="200" w:line="276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eastAsia="ru-RU"/>
              </w:rPr>
              <w:t>Аудирование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E2D" w:rsidRPr="003D7884" w:rsidRDefault="00561E2D" w:rsidP="003D7884">
            <w:pPr>
              <w:spacing w:before="46" w:after="200" w:line="276" w:lineRule="auto"/>
              <w:ind w:left="812" w:right="8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E2D" w:rsidRPr="003D7884" w:rsidRDefault="00561E2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E2D" w:rsidRPr="003D7884" w:rsidRDefault="00561E2D" w:rsidP="003D7884">
            <w:pPr>
              <w:spacing w:before="46" w:after="200" w:line="276" w:lineRule="auto"/>
              <w:ind w:left="691" w:right="6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8"/>
                <w:sz w:val="28"/>
                <w:szCs w:val="28"/>
                <w:lang w:eastAsia="ru-RU"/>
              </w:rPr>
              <w:t>2,5</w:t>
            </w:r>
          </w:p>
        </w:tc>
      </w:tr>
      <w:tr w:rsidR="00561E2D" w:rsidRPr="003D7884" w:rsidTr="00561E2D">
        <w:trPr>
          <w:trHeight w:hRule="exact" w:val="607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E2D" w:rsidRPr="003D7884" w:rsidRDefault="00561E2D" w:rsidP="003D7884">
            <w:pPr>
              <w:spacing w:before="46" w:after="200" w:line="276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884">
              <w:rPr>
                <w:rFonts w:ascii="Times New Roman" w:eastAsia="Times New Roman" w:hAnsi="Times New Roman" w:cs="Times New Roman"/>
                <w:w w:val="115"/>
                <w:sz w:val="28"/>
                <w:szCs w:val="28"/>
                <w:lang w:eastAsia="ru-RU"/>
              </w:rPr>
              <w:t>Schreiben</w:t>
            </w:r>
            <w:proofErr w:type="spellEnd"/>
          </w:p>
          <w:p w:rsidR="00561E2D" w:rsidRPr="003D7884" w:rsidRDefault="00561E2D" w:rsidP="003D7884">
            <w:pPr>
              <w:spacing w:after="200" w:line="276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2"/>
                <w:sz w:val="28"/>
                <w:szCs w:val="28"/>
                <w:lang w:eastAsia="ru-RU"/>
              </w:rPr>
              <w:t>Письмо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E2D" w:rsidRPr="003D7884" w:rsidRDefault="00561E2D" w:rsidP="003D7884">
            <w:pPr>
              <w:spacing w:before="46" w:after="200" w:line="276" w:lineRule="auto"/>
              <w:ind w:left="812" w:right="8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E2D" w:rsidRPr="003D7884" w:rsidRDefault="00561E2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E2D" w:rsidRPr="003D7884" w:rsidRDefault="00561E2D" w:rsidP="003D7884">
            <w:pPr>
              <w:spacing w:before="46" w:after="200" w:line="276" w:lineRule="auto"/>
              <w:ind w:left="772" w:right="7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2</w:t>
            </w:r>
          </w:p>
        </w:tc>
      </w:tr>
      <w:tr w:rsidR="00561E2D" w:rsidRPr="003D7884" w:rsidTr="00561E2D">
        <w:trPr>
          <w:trHeight w:hRule="exact" w:val="376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E2D" w:rsidRPr="003D7884" w:rsidRDefault="00561E2D" w:rsidP="003D7884">
            <w:pPr>
              <w:spacing w:before="42" w:after="200" w:line="276" w:lineRule="auto"/>
              <w:ind w:left="3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884">
              <w:rPr>
                <w:rFonts w:ascii="Times New Roman" w:eastAsia="Times New Roman" w:hAnsi="Times New Roman" w:cs="Times New Roman"/>
                <w:w w:val="113"/>
                <w:sz w:val="28"/>
                <w:szCs w:val="28"/>
                <w:lang w:eastAsia="ru-RU"/>
              </w:rPr>
              <w:t>Aufgabenbewältigung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E2D" w:rsidRPr="003D7884" w:rsidRDefault="00561E2D" w:rsidP="003D7884">
            <w:pPr>
              <w:spacing w:before="42" w:after="200" w:line="276" w:lineRule="auto"/>
              <w:ind w:left="865" w:right="8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E2D" w:rsidRPr="003D7884" w:rsidRDefault="00561E2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E2D" w:rsidRPr="003D7884" w:rsidRDefault="00561E2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E2D" w:rsidRPr="003D7884" w:rsidTr="00561E2D">
        <w:trPr>
          <w:trHeight w:hRule="exact" w:val="376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E2D" w:rsidRPr="003D7884" w:rsidRDefault="00561E2D" w:rsidP="003D7884">
            <w:pPr>
              <w:spacing w:before="42" w:after="200" w:line="276" w:lineRule="auto"/>
              <w:ind w:left="3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884">
              <w:rPr>
                <w:rFonts w:ascii="Times New Roman" w:eastAsia="Times New Roman" w:hAnsi="Times New Roman" w:cs="Times New Roman"/>
                <w:w w:val="113"/>
                <w:sz w:val="28"/>
                <w:szCs w:val="28"/>
                <w:lang w:eastAsia="ru-RU"/>
              </w:rPr>
              <w:t>Kommunikative</w:t>
            </w:r>
            <w:proofErr w:type="spellEnd"/>
            <w:r w:rsidRPr="003D7884">
              <w:rPr>
                <w:rFonts w:ascii="Times New Roman" w:eastAsia="Times New Roman" w:hAnsi="Times New Roman" w:cs="Times New Roman"/>
                <w:spacing w:val="-8"/>
                <w:w w:val="1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884">
              <w:rPr>
                <w:rFonts w:ascii="Times New Roman" w:eastAsia="Times New Roman" w:hAnsi="Times New Roman" w:cs="Times New Roman"/>
                <w:w w:val="113"/>
                <w:sz w:val="28"/>
                <w:szCs w:val="28"/>
                <w:lang w:eastAsia="ru-RU"/>
              </w:rPr>
              <w:t>Gestaltung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E2D" w:rsidRPr="003D7884" w:rsidRDefault="00561E2D" w:rsidP="003D7884">
            <w:pPr>
              <w:spacing w:before="42" w:after="200" w:line="276" w:lineRule="auto"/>
              <w:ind w:left="865" w:right="8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E2D" w:rsidRPr="003D7884" w:rsidRDefault="00561E2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2D" w:rsidRPr="003D7884" w:rsidRDefault="00561E2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E2D" w:rsidRPr="003D7884" w:rsidTr="00561E2D">
        <w:trPr>
          <w:trHeight w:hRule="exact" w:val="839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E2D" w:rsidRPr="003D7884" w:rsidRDefault="00561E2D" w:rsidP="003D7884">
            <w:pPr>
              <w:spacing w:before="42" w:after="200" w:line="276" w:lineRule="auto"/>
              <w:ind w:left="356" w:right="253" w:firstLine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884">
              <w:rPr>
                <w:rFonts w:ascii="Times New Roman" w:eastAsia="Times New Roman" w:hAnsi="Times New Roman" w:cs="Times New Roman"/>
                <w:w w:val="109"/>
                <w:sz w:val="28"/>
                <w:szCs w:val="28"/>
                <w:lang w:eastAsia="ru-RU"/>
              </w:rPr>
              <w:t>Sprachliche</w:t>
            </w:r>
            <w:proofErr w:type="spellEnd"/>
            <w:r w:rsidRPr="003D7884">
              <w:rPr>
                <w:rFonts w:ascii="Times New Roman" w:eastAsia="Times New Roman" w:hAnsi="Times New Roman" w:cs="Times New Roman"/>
                <w:spacing w:val="43"/>
                <w:w w:val="10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884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eastAsia="ru-RU"/>
              </w:rPr>
              <w:t>Korrektheit</w:t>
            </w:r>
            <w:proofErr w:type="spellEnd"/>
            <w:r w:rsidRPr="003D7884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3D7884"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eastAsia="ru-RU"/>
              </w:rPr>
              <w:t>Richtigkeit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E2D" w:rsidRPr="003D7884" w:rsidRDefault="00561E2D" w:rsidP="003D7884">
            <w:pPr>
              <w:spacing w:before="42" w:after="200" w:line="276" w:lineRule="auto"/>
              <w:ind w:left="865" w:right="8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E2D" w:rsidRPr="003D7884" w:rsidRDefault="00561E2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2D" w:rsidRPr="003D7884" w:rsidRDefault="00561E2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E2D" w:rsidRPr="003D7884" w:rsidTr="00561E2D">
        <w:trPr>
          <w:trHeight w:hRule="exact" w:val="603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E2D" w:rsidRPr="003D7884" w:rsidRDefault="00561E2D" w:rsidP="003D7884">
            <w:pPr>
              <w:spacing w:before="42" w:after="200" w:line="276" w:lineRule="auto"/>
              <w:ind w:left="3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884"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eastAsia="ru-RU"/>
              </w:rPr>
              <w:t>Rechtschreibung</w:t>
            </w:r>
            <w:proofErr w:type="spellEnd"/>
            <w:r w:rsidRPr="003D7884"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pacing w:val="15"/>
                <w:w w:val="11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884"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eastAsia="ru-RU"/>
              </w:rPr>
              <w:t>und</w:t>
            </w:r>
            <w:proofErr w:type="spellEnd"/>
          </w:p>
          <w:p w:rsidR="00561E2D" w:rsidRPr="003D7884" w:rsidRDefault="00561E2D" w:rsidP="003D7884">
            <w:pPr>
              <w:spacing w:after="200" w:line="276" w:lineRule="auto"/>
              <w:ind w:lef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884">
              <w:rPr>
                <w:rFonts w:ascii="Times New Roman" w:eastAsia="Times New Roman" w:hAnsi="Times New Roman" w:cs="Times New Roman"/>
                <w:w w:val="117"/>
                <w:sz w:val="28"/>
                <w:szCs w:val="28"/>
                <w:lang w:eastAsia="ru-RU"/>
              </w:rPr>
              <w:t>Zeichensetzung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E2D" w:rsidRPr="003D7884" w:rsidRDefault="00561E2D" w:rsidP="003D7884">
            <w:pPr>
              <w:spacing w:before="42" w:after="200" w:line="276" w:lineRule="auto"/>
              <w:ind w:left="865" w:right="8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E2D" w:rsidRPr="003D7884" w:rsidRDefault="00561E2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1E2D" w:rsidRPr="003D7884" w:rsidRDefault="00561E2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E2D" w:rsidRPr="003D7884" w:rsidTr="00561E2D">
        <w:trPr>
          <w:trHeight w:hRule="exact" w:val="599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E2D" w:rsidRPr="003D7884" w:rsidRDefault="00561E2D" w:rsidP="003D7884">
            <w:pPr>
              <w:spacing w:before="38" w:after="200" w:line="276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884">
              <w:rPr>
                <w:rFonts w:ascii="Times New Roman" w:eastAsia="Times New Roman" w:hAnsi="Times New Roman" w:cs="Times New Roman"/>
                <w:w w:val="113"/>
                <w:sz w:val="28"/>
                <w:szCs w:val="28"/>
                <w:lang w:eastAsia="ru-RU"/>
              </w:rPr>
              <w:t>Sprechen</w:t>
            </w:r>
            <w:proofErr w:type="spellEnd"/>
            <w:r w:rsidRPr="003D7884">
              <w:rPr>
                <w:rFonts w:ascii="Times New Roman" w:eastAsia="Times New Roman" w:hAnsi="Times New Roman" w:cs="Times New Roman"/>
                <w:w w:val="113"/>
                <w:sz w:val="28"/>
                <w:szCs w:val="28"/>
                <w:lang w:eastAsia="ru-RU"/>
              </w:rPr>
              <w:t xml:space="preserve">. </w:t>
            </w:r>
            <w:r w:rsidRPr="003D7884">
              <w:rPr>
                <w:rFonts w:ascii="Times New Roman" w:eastAsia="Times New Roman" w:hAnsi="Times New Roman" w:cs="Times New Roman"/>
                <w:spacing w:val="2"/>
                <w:w w:val="1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884">
              <w:rPr>
                <w:rFonts w:ascii="Times New Roman" w:eastAsia="Times New Roman" w:hAnsi="Times New Roman" w:cs="Times New Roman"/>
                <w:w w:val="113"/>
                <w:sz w:val="28"/>
                <w:szCs w:val="28"/>
                <w:lang w:eastAsia="ru-RU"/>
              </w:rPr>
              <w:t>Monolog</w:t>
            </w:r>
            <w:proofErr w:type="spellEnd"/>
          </w:p>
          <w:p w:rsidR="00561E2D" w:rsidRPr="003D7884" w:rsidRDefault="00561E2D" w:rsidP="003D7884">
            <w:pPr>
              <w:spacing w:after="200" w:line="276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Говорение. </w:t>
            </w:r>
            <w:r w:rsidRPr="003D7884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2"/>
                <w:sz w:val="28"/>
                <w:szCs w:val="28"/>
                <w:lang w:eastAsia="ru-RU"/>
              </w:rPr>
              <w:t>Монолог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E2D" w:rsidRPr="003D7884" w:rsidRDefault="00561E2D" w:rsidP="003D7884">
            <w:pPr>
              <w:spacing w:before="46" w:after="200" w:line="276" w:lineRule="auto"/>
              <w:ind w:left="812" w:right="8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E2D" w:rsidRPr="003D7884" w:rsidRDefault="00561E2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E2D" w:rsidRPr="003D7884" w:rsidRDefault="00561E2D" w:rsidP="003D7884">
            <w:pPr>
              <w:spacing w:before="46" w:after="200" w:line="276" w:lineRule="auto"/>
              <w:ind w:left="772" w:right="7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1</w:t>
            </w:r>
          </w:p>
        </w:tc>
      </w:tr>
      <w:tr w:rsidR="00561E2D" w:rsidRPr="003D7884" w:rsidTr="00561E2D">
        <w:trPr>
          <w:trHeight w:hRule="exact" w:val="376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E2D" w:rsidRPr="003D7884" w:rsidRDefault="00561E2D" w:rsidP="003D7884">
            <w:pPr>
              <w:spacing w:before="42" w:after="200" w:line="276" w:lineRule="auto"/>
              <w:ind w:left="3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884">
              <w:rPr>
                <w:rFonts w:ascii="Times New Roman" w:eastAsia="Times New Roman" w:hAnsi="Times New Roman" w:cs="Times New Roman"/>
                <w:w w:val="106"/>
                <w:sz w:val="28"/>
                <w:szCs w:val="28"/>
                <w:lang w:eastAsia="ru-RU"/>
              </w:rPr>
              <w:t>Einleitung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E2D" w:rsidRPr="003D7884" w:rsidRDefault="00561E2D" w:rsidP="003D7884">
            <w:pPr>
              <w:spacing w:before="42" w:after="200" w:line="276" w:lineRule="auto"/>
              <w:ind w:left="865" w:right="8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E2D" w:rsidRPr="003D7884" w:rsidRDefault="00561E2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E2D" w:rsidRPr="003D7884" w:rsidRDefault="00561E2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E2D" w:rsidRPr="003D7884" w:rsidTr="00561E2D">
        <w:trPr>
          <w:trHeight w:hRule="exact" w:val="376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E2D" w:rsidRPr="003D7884" w:rsidRDefault="00561E2D" w:rsidP="003D7884">
            <w:pPr>
              <w:spacing w:before="42" w:after="200" w:line="276" w:lineRule="auto"/>
              <w:ind w:left="3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884">
              <w:rPr>
                <w:rFonts w:ascii="Times New Roman" w:eastAsia="Times New Roman" w:hAnsi="Times New Roman" w:cs="Times New Roman"/>
                <w:w w:val="113"/>
                <w:sz w:val="28"/>
                <w:szCs w:val="28"/>
                <w:lang w:eastAsia="ru-RU"/>
              </w:rPr>
              <w:t>Aufgabenbewältigung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E2D" w:rsidRPr="003D7884" w:rsidRDefault="00561E2D" w:rsidP="003D7884">
            <w:pPr>
              <w:spacing w:before="42" w:after="200" w:line="276" w:lineRule="auto"/>
              <w:ind w:left="865" w:right="8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E2D" w:rsidRPr="003D7884" w:rsidRDefault="00561E2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2D" w:rsidRPr="003D7884" w:rsidRDefault="00561E2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E2D" w:rsidRPr="003D7884" w:rsidTr="00561E2D">
        <w:trPr>
          <w:trHeight w:hRule="exact" w:val="376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E2D" w:rsidRPr="003D7884" w:rsidRDefault="00561E2D" w:rsidP="003D7884">
            <w:pPr>
              <w:spacing w:before="42" w:after="200" w:line="276" w:lineRule="auto"/>
              <w:ind w:left="3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884">
              <w:rPr>
                <w:rFonts w:ascii="Times New Roman" w:eastAsia="Times New Roman" w:hAnsi="Times New Roman" w:cs="Times New Roman"/>
                <w:w w:val="113"/>
                <w:sz w:val="28"/>
                <w:szCs w:val="28"/>
                <w:lang w:eastAsia="ru-RU"/>
              </w:rPr>
              <w:t>Diskursive</w:t>
            </w:r>
            <w:proofErr w:type="spellEnd"/>
            <w:r w:rsidRPr="003D7884">
              <w:rPr>
                <w:rFonts w:ascii="Times New Roman" w:eastAsia="Times New Roman" w:hAnsi="Times New Roman" w:cs="Times New Roman"/>
                <w:spacing w:val="16"/>
                <w:w w:val="1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884">
              <w:rPr>
                <w:rFonts w:ascii="Times New Roman" w:eastAsia="Times New Roman" w:hAnsi="Times New Roman" w:cs="Times New Roman"/>
                <w:w w:val="113"/>
                <w:sz w:val="28"/>
                <w:szCs w:val="28"/>
                <w:lang w:eastAsia="ru-RU"/>
              </w:rPr>
              <w:t>Gestaltung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E2D" w:rsidRPr="003D7884" w:rsidRDefault="00561E2D" w:rsidP="003D7884">
            <w:pPr>
              <w:spacing w:before="42" w:after="200" w:line="276" w:lineRule="auto"/>
              <w:ind w:left="864" w:right="8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E2D" w:rsidRPr="003D7884" w:rsidRDefault="00561E2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2D" w:rsidRPr="003D7884" w:rsidRDefault="00561E2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E2D" w:rsidRPr="003D7884" w:rsidTr="00561E2D">
        <w:trPr>
          <w:trHeight w:hRule="exact" w:val="1008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E2D" w:rsidRPr="003D7884" w:rsidRDefault="00561E2D" w:rsidP="003D7884">
            <w:pPr>
              <w:spacing w:before="42" w:after="200" w:line="276" w:lineRule="auto"/>
              <w:ind w:left="3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884">
              <w:rPr>
                <w:rFonts w:ascii="Times New Roman" w:eastAsia="Times New Roman" w:hAnsi="Times New Roman" w:cs="Times New Roman"/>
                <w:w w:val="114"/>
                <w:sz w:val="28"/>
                <w:szCs w:val="28"/>
                <w:lang w:eastAsia="ru-RU"/>
              </w:rPr>
              <w:t>Aussprache</w:t>
            </w:r>
            <w:proofErr w:type="spellEnd"/>
            <w:r w:rsidRPr="003D7884">
              <w:rPr>
                <w:rFonts w:ascii="Times New Roman" w:eastAsia="Times New Roman" w:hAnsi="Times New Roman" w:cs="Times New Roman"/>
                <w:spacing w:val="27"/>
                <w:w w:val="11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</w:t>
            </w:r>
            <w:proofErr w:type="spellEnd"/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884">
              <w:rPr>
                <w:rFonts w:ascii="Times New Roman" w:eastAsia="Times New Roman" w:hAnsi="Times New Roman" w:cs="Times New Roman"/>
                <w:w w:val="108"/>
                <w:sz w:val="28"/>
                <w:szCs w:val="28"/>
                <w:lang w:eastAsia="ru-RU"/>
              </w:rPr>
              <w:t>Intonation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E2D" w:rsidRPr="003D7884" w:rsidRDefault="00561E2D" w:rsidP="003D7884">
            <w:pPr>
              <w:spacing w:before="42" w:after="200" w:line="276" w:lineRule="auto"/>
              <w:ind w:left="864" w:right="8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E2D" w:rsidRPr="003D7884" w:rsidRDefault="00561E2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2D" w:rsidRPr="003D7884" w:rsidRDefault="00561E2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E2D" w:rsidRPr="003D7884" w:rsidTr="00561E2D">
        <w:trPr>
          <w:trHeight w:hRule="exact" w:val="904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E2D" w:rsidRPr="003D7884" w:rsidRDefault="00561E2D" w:rsidP="003D7884">
            <w:pPr>
              <w:spacing w:before="38" w:after="200" w:line="276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884">
              <w:rPr>
                <w:rFonts w:ascii="Times New Roman" w:eastAsia="Times New Roman" w:hAnsi="Times New Roman" w:cs="Times New Roman"/>
                <w:w w:val="113"/>
                <w:sz w:val="28"/>
                <w:szCs w:val="28"/>
                <w:lang w:eastAsia="ru-RU"/>
              </w:rPr>
              <w:t>Sprechen</w:t>
            </w:r>
            <w:proofErr w:type="spellEnd"/>
            <w:r w:rsidRPr="003D7884">
              <w:rPr>
                <w:rFonts w:ascii="Times New Roman" w:eastAsia="Times New Roman" w:hAnsi="Times New Roman" w:cs="Times New Roman"/>
                <w:w w:val="113"/>
                <w:sz w:val="28"/>
                <w:szCs w:val="28"/>
                <w:lang w:eastAsia="ru-RU"/>
              </w:rPr>
              <w:t xml:space="preserve">. </w:t>
            </w:r>
            <w:r w:rsidRPr="003D7884">
              <w:rPr>
                <w:rFonts w:ascii="Times New Roman" w:eastAsia="Times New Roman" w:hAnsi="Times New Roman" w:cs="Times New Roman"/>
                <w:spacing w:val="2"/>
                <w:w w:val="1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884">
              <w:rPr>
                <w:rFonts w:ascii="Times New Roman" w:eastAsia="Times New Roman" w:hAnsi="Times New Roman" w:cs="Times New Roman"/>
                <w:w w:val="113"/>
                <w:sz w:val="28"/>
                <w:szCs w:val="28"/>
                <w:lang w:eastAsia="ru-RU"/>
              </w:rPr>
              <w:t>Dialog</w:t>
            </w:r>
            <w:proofErr w:type="spellEnd"/>
            <w:r w:rsidRPr="003D7884">
              <w:rPr>
                <w:rFonts w:ascii="Times New Roman" w:eastAsia="Times New Roman" w:hAnsi="Times New Roman" w:cs="Times New Roman"/>
                <w:w w:val="11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Говорение. </w:t>
            </w:r>
            <w:r w:rsidRPr="003D7884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eastAsia="ru-RU"/>
              </w:rPr>
              <w:t>Диалог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E2D" w:rsidRPr="003D7884" w:rsidRDefault="00561E2D" w:rsidP="003D7884">
            <w:pPr>
              <w:spacing w:before="46" w:after="200" w:line="276" w:lineRule="auto"/>
              <w:ind w:left="812" w:right="8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E2D" w:rsidRPr="003D7884" w:rsidRDefault="00561E2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61E2D" w:rsidRPr="003D7884" w:rsidRDefault="00561E2D" w:rsidP="003D7884">
            <w:pPr>
              <w:spacing w:before="46" w:after="200" w:line="276" w:lineRule="auto"/>
              <w:ind w:left="772" w:right="7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1</w:t>
            </w:r>
          </w:p>
        </w:tc>
      </w:tr>
      <w:tr w:rsidR="00561E2D" w:rsidRPr="003D7884" w:rsidTr="00561E2D">
        <w:trPr>
          <w:trHeight w:hRule="exact" w:val="376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E2D" w:rsidRPr="003D7884" w:rsidRDefault="00561E2D" w:rsidP="003D7884">
            <w:pPr>
              <w:spacing w:before="42" w:after="200" w:line="276" w:lineRule="auto"/>
              <w:ind w:left="3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884">
              <w:rPr>
                <w:rFonts w:ascii="Times New Roman" w:eastAsia="Times New Roman" w:hAnsi="Times New Roman" w:cs="Times New Roman"/>
                <w:w w:val="113"/>
                <w:sz w:val="28"/>
                <w:szCs w:val="28"/>
                <w:lang w:eastAsia="ru-RU"/>
              </w:rPr>
              <w:t>Aufgabenbewältigung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E2D" w:rsidRPr="003D7884" w:rsidRDefault="00561E2D" w:rsidP="003D7884">
            <w:pPr>
              <w:spacing w:before="42" w:after="200" w:line="276" w:lineRule="auto"/>
              <w:ind w:left="865" w:right="8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E2D" w:rsidRPr="003D7884" w:rsidRDefault="00561E2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E2D" w:rsidRPr="003D7884" w:rsidRDefault="00561E2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E2D" w:rsidRPr="003D7884" w:rsidTr="00561E2D">
        <w:trPr>
          <w:trHeight w:hRule="exact" w:val="376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E2D" w:rsidRPr="003D7884" w:rsidRDefault="00561E2D" w:rsidP="003D7884">
            <w:pPr>
              <w:spacing w:before="42" w:after="200" w:line="276" w:lineRule="auto"/>
              <w:ind w:left="3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884"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eastAsia="ru-RU"/>
              </w:rPr>
              <w:t>Partnerarbeit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E2D" w:rsidRPr="003D7884" w:rsidRDefault="00561E2D" w:rsidP="003D7884">
            <w:pPr>
              <w:spacing w:before="42" w:after="200" w:line="276" w:lineRule="auto"/>
              <w:ind w:left="865" w:right="8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E2D" w:rsidRPr="003D7884" w:rsidRDefault="00561E2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2D" w:rsidRPr="003D7884" w:rsidRDefault="00561E2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E2D" w:rsidRPr="003D7884" w:rsidTr="00561E2D">
        <w:trPr>
          <w:trHeight w:hRule="exact" w:val="376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E2D" w:rsidRPr="003D7884" w:rsidRDefault="00561E2D" w:rsidP="003D7884">
            <w:pPr>
              <w:spacing w:before="42" w:after="200" w:line="276" w:lineRule="auto"/>
              <w:ind w:left="3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884">
              <w:rPr>
                <w:rFonts w:ascii="Times New Roman" w:eastAsia="Times New Roman" w:hAnsi="Times New Roman" w:cs="Times New Roman"/>
                <w:w w:val="113"/>
                <w:sz w:val="28"/>
                <w:szCs w:val="28"/>
                <w:lang w:eastAsia="ru-RU"/>
              </w:rPr>
              <w:lastRenderedPageBreak/>
              <w:t>Diskursive</w:t>
            </w:r>
            <w:proofErr w:type="spellEnd"/>
            <w:r w:rsidRPr="003D7884">
              <w:rPr>
                <w:rFonts w:ascii="Times New Roman" w:eastAsia="Times New Roman" w:hAnsi="Times New Roman" w:cs="Times New Roman"/>
                <w:spacing w:val="16"/>
                <w:w w:val="1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884">
              <w:rPr>
                <w:rFonts w:ascii="Times New Roman" w:eastAsia="Times New Roman" w:hAnsi="Times New Roman" w:cs="Times New Roman"/>
                <w:w w:val="113"/>
                <w:sz w:val="28"/>
                <w:szCs w:val="28"/>
                <w:lang w:eastAsia="ru-RU"/>
              </w:rPr>
              <w:t>Gestaltung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E2D" w:rsidRPr="003D7884" w:rsidRDefault="00561E2D" w:rsidP="003D7884">
            <w:pPr>
              <w:spacing w:before="42" w:after="200" w:line="276" w:lineRule="auto"/>
              <w:ind w:left="864" w:right="8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E2D" w:rsidRPr="003D7884" w:rsidRDefault="00561E2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2D" w:rsidRPr="003D7884" w:rsidRDefault="00561E2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E2D" w:rsidRPr="003D7884" w:rsidTr="00561E2D">
        <w:trPr>
          <w:trHeight w:hRule="exact" w:val="827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E2D" w:rsidRPr="003D7884" w:rsidRDefault="00561E2D" w:rsidP="003D7884">
            <w:pPr>
              <w:spacing w:before="42" w:after="200" w:line="276" w:lineRule="auto"/>
              <w:ind w:left="371" w:right="2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884">
              <w:rPr>
                <w:rFonts w:ascii="Times New Roman" w:eastAsia="Times New Roman" w:hAnsi="Times New Roman" w:cs="Times New Roman"/>
                <w:w w:val="109"/>
                <w:sz w:val="28"/>
                <w:szCs w:val="28"/>
                <w:lang w:eastAsia="ru-RU"/>
              </w:rPr>
              <w:t>Sprachliche</w:t>
            </w:r>
            <w:proofErr w:type="spellEnd"/>
            <w:r w:rsidRPr="003D7884">
              <w:rPr>
                <w:rFonts w:ascii="Times New Roman" w:eastAsia="Times New Roman" w:hAnsi="Times New Roman" w:cs="Times New Roman"/>
                <w:spacing w:val="43"/>
                <w:w w:val="10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884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eastAsia="ru-RU"/>
              </w:rPr>
              <w:t>Korrektheit</w:t>
            </w:r>
            <w:proofErr w:type="spellEnd"/>
            <w:r w:rsidRPr="003D7884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3D7884"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eastAsia="ru-RU"/>
              </w:rPr>
              <w:t>Richtigkeit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E2D" w:rsidRPr="003D7884" w:rsidRDefault="00561E2D" w:rsidP="003D7884">
            <w:pPr>
              <w:spacing w:before="42" w:after="200" w:line="276" w:lineRule="auto"/>
              <w:ind w:left="865" w:right="8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E2D" w:rsidRPr="003D7884" w:rsidRDefault="00561E2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E2D" w:rsidRPr="003D7884" w:rsidRDefault="00561E2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E2D" w:rsidRPr="003D7884" w:rsidTr="00561E2D">
        <w:trPr>
          <w:trHeight w:hRule="exact" w:val="995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E2D" w:rsidRPr="003D7884" w:rsidRDefault="00561E2D" w:rsidP="003D7884">
            <w:pPr>
              <w:spacing w:before="42" w:after="200" w:line="276" w:lineRule="auto"/>
              <w:ind w:left="3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884">
              <w:rPr>
                <w:rFonts w:ascii="Times New Roman" w:eastAsia="Times New Roman" w:hAnsi="Times New Roman" w:cs="Times New Roman"/>
                <w:w w:val="114"/>
                <w:sz w:val="28"/>
                <w:szCs w:val="28"/>
                <w:lang w:eastAsia="ru-RU"/>
              </w:rPr>
              <w:t>Aussprache</w:t>
            </w:r>
            <w:proofErr w:type="spellEnd"/>
            <w:r w:rsidRPr="003D7884">
              <w:rPr>
                <w:rFonts w:ascii="Times New Roman" w:eastAsia="Times New Roman" w:hAnsi="Times New Roman" w:cs="Times New Roman"/>
                <w:spacing w:val="27"/>
                <w:w w:val="11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</w:t>
            </w:r>
            <w:proofErr w:type="spellEnd"/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884">
              <w:rPr>
                <w:rFonts w:ascii="Times New Roman" w:eastAsia="Times New Roman" w:hAnsi="Times New Roman" w:cs="Times New Roman"/>
                <w:w w:val="108"/>
                <w:sz w:val="28"/>
                <w:szCs w:val="28"/>
                <w:lang w:eastAsia="ru-RU"/>
              </w:rPr>
              <w:t>Intonation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E2D" w:rsidRPr="003D7884" w:rsidRDefault="00561E2D" w:rsidP="003D7884">
            <w:pPr>
              <w:spacing w:before="42" w:after="200" w:line="276" w:lineRule="auto"/>
              <w:ind w:left="864" w:right="8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61E2D" w:rsidRPr="003D7884" w:rsidRDefault="00561E2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61E2D" w:rsidRPr="003D7884" w:rsidRDefault="00561E2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E2D" w:rsidRPr="003D7884" w:rsidTr="00561E2D">
        <w:trPr>
          <w:trHeight w:hRule="exact" w:val="339"/>
        </w:trPr>
        <w:tc>
          <w:tcPr>
            <w:tcW w:w="685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E2D" w:rsidRPr="003D7884" w:rsidRDefault="00561E2D" w:rsidP="003D7884">
            <w:pPr>
              <w:spacing w:after="0" w:line="276" w:lineRule="auto"/>
              <w:ind w:left="3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  <w:r w:rsidRPr="003D7884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16"/>
                <w:sz w:val="28"/>
                <w:szCs w:val="28"/>
                <w:lang w:eastAsia="ru-RU"/>
              </w:rPr>
              <w:t>(результат</w:t>
            </w:r>
            <w:r w:rsidRPr="003D7884">
              <w:rPr>
                <w:rFonts w:ascii="Times New Roman" w:eastAsia="Times New Roman" w:hAnsi="Times New Roman" w:cs="Times New Roman"/>
                <w:spacing w:val="37"/>
                <w:w w:val="116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Pr="003D7884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14"/>
                <w:sz w:val="28"/>
                <w:szCs w:val="28"/>
                <w:lang w:eastAsia="ru-RU"/>
              </w:rPr>
              <w:t>100-балльной</w:t>
            </w:r>
            <w:r w:rsidRPr="003D7884">
              <w:rPr>
                <w:rFonts w:ascii="Times New Roman" w:eastAsia="Times New Roman" w:hAnsi="Times New Roman" w:cs="Times New Roman"/>
                <w:spacing w:val="-7"/>
                <w:w w:val="114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14"/>
                <w:sz w:val="28"/>
                <w:szCs w:val="28"/>
                <w:lang w:eastAsia="ru-RU"/>
              </w:rPr>
              <w:t>шкале)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61E2D" w:rsidRPr="003D7884" w:rsidRDefault="00561E2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135D" w:rsidRPr="003D7884" w:rsidRDefault="0036135D" w:rsidP="009A134C">
      <w:pPr>
        <w:spacing w:before="34" w:after="200" w:line="276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D7884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итогам </w:t>
      </w:r>
      <w:r w:rsidRPr="003D788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</w:t>
      </w:r>
      <w:r w:rsidRPr="003D7884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3D78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заданий </w:t>
      </w:r>
      <w:r w:rsidRPr="003D7884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 может </w:t>
      </w:r>
      <w:r w:rsidRPr="003D7884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набрать </w:t>
      </w:r>
      <w:r w:rsidRPr="003D7884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</w:t>
      </w:r>
      <w:r w:rsidRPr="003D7884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r w:rsidRPr="003D78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баллов. </w:t>
      </w:r>
      <w:r w:rsidRPr="003D7884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</w:t>
      </w:r>
      <w:r w:rsidRPr="003D7884">
        <w:rPr>
          <w:rFonts w:ascii="Times New Roman" w:eastAsia="Times New Roman" w:hAnsi="Times New Roman" w:cs="Times New Roman"/>
          <w:w w:val="104"/>
          <w:sz w:val="28"/>
          <w:szCs w:val="28"/>
          <w:lang w:eastAsia="ru-RU"/>
        </w:rPr>
        <w:t>пре</w:t>
      </w:r>
      <w:r w:rsidRPr="003D7884">
        <w:rPr>
          <w:rFonts w:ascii="Times New Roman" w:eastAsia="Times New Roman" w:hAnsi="Times New Roman" w:cs="Times New Roman"/>
          <w:w w:val="108"/>
          <w:sz w:val="28"/>
          <w:szCs w:val="28"/>
          <w:lang w:eastAsia="ru-RU"/>
        </w:rPr>
        <w:t>образования</w:t>
      </w:r>
      <w:r w:rsidRPr="003D7884">
        <w:rPr>
          <w:rFonts w:ascii="Times New Roman" w:eastAsia="Times New Roman" w:hAnsi="Times New Roman" w:cs="Times New Roman"/>
          <w:spacing w:val="42"/>
          <w:w w:val="108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этих  баллов </w:t>
      </w:r>
      <w:r w:rsidRPr="003D7884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D7884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итоговую </w:t>
      </w:r>
      <w:r w:rsidRPr="003D78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</w:t>
      </w:r>
      <w:r w:rsidRPr="003D7884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5-балльной  </w:t>
      </w:r>
      <w:r w:rsidRPr="003D78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шкале </w:t>
      </w:r>
      <w:r w:rsidRPr="003D7884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(традиционно </w:t>
      </w:r>
      <w:r w:rsidRPr="003D7884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3D788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школ) </w:t>
      </w:r>
      <w:r w:rsidRPr="003D788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  <w:t>исполь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зуется </w:t>
      </w:r>
      <w:r w:rsidRPr="003D7884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следующая </w:t>
      </w:r>
      <w:r w:rsidRPr="003D7884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3D7884">
        <w:rPr>
          <w:rFonts w:ascii="Times New Roman" w:eastAsia="Times New Roman" w:hAnsi="Times New Roman" w:cs="Times New Roman"/>
          <w:w w:val="104"/>
          <w:sz w:val="28"/>
          <w:szCs w:val="28"/>
          <w:lang w:eastAsia="ru-RU"/>
        </w:rPr>
        <w:t>таблица:</w:t>
      </w:r>
    </w:p>
    <w:tbl>
      <w:tblPr>
        <w:tblW w:w="7635" w:type="dxa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6"/>
        <w:gridCol w:w="3969"/>
      </w:tblGrid>
      <w:tr w:rsidR="0036135D" w:rsidRPr="003D7884" w:rsidTr="009A134C">
        <w:trPr>
          <w:trHeight w:hRule="exact" w:val="831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0" w:line="276" w:lineRule="auto"/>
              <w:ind w:left="1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</w:t>
            </w:r>
            <w:r w:rsidRPr="003D7884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Pr="003D7884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баллов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0" w:line="276" w:lineRule="auto"/>
              <w:ind w:left="769" w:right="7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Итоговая </w:t>
            </w:r>
            <w:r w:rsidRPr="003D7884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8"/>
                <w:sz w:val="28"/>
                <w:szCs w:val="28"/>
                <w:lang w:eastAsia="ru-RU"/>
              </w:rPr>
              <w:t>оценка</w:t>
            </w:r>
          </w:p>
          <w:p w:rsidR="0036135D" w:rsidRPr="003D7884" w:rsidRDefault="0036135D" w:rsidP="003D7884">
            <w:pPr>
              <w:spacing w:after="0" w:line="276" w:lineRule="auto"/>
              <w:ind w:left="546" w:right="5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</w:t>
            </w:r>
            <w:r w:rsidRPr="003D7884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5-балльной  </w:t>
            </w:r>
            <w:r w:rsidRPr="003D788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3D7884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>шкале)</w:t>
            </w:r>
          </w:p>
        </w:tc>
      </w:tr>
      <w:tr w:rsidR="0036135D" w:rsidRPr="003D7884" w:rsidTr="009A134C">
        <w:trPr>
          <w:trHeight w:hRule="exact" w:val="735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0" w:line="276" w:lineRule="auto"/>
              <w:ind w:left="1070" w:right="10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6"/>
                <w:sz w:val="28"/>
                <w:szCs w:val="28"/>
                <w:lang w:eastAsia="ru-RU"/>
              </w:rPr>
              <w:t>90—100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0" w:line="276" w:lineRule="auto"/>
              <w:ind w:left="1550" w:right="15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eastAsia="ru-RU"/>
              </w:rPr>
              <w:t>5</w:t>
            </w:r>
          </w:p>
        </w:tc>
      </w:tr>
      <w:tr w:rsidR="0036135D" w:rsidRPr="003D7884" w:rsidTr="009A134C">
        <w:trPr>
          <w:trHeight w:hRule="exact" w:val="498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0" w:line="276" w:lineRule="auto"/>
              <w:ind w:left="1122" w:right="1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6"/>
                <w:sz w:val="28"/>
                <w:szCs w:val="28"/>
                <w:lang w:eastAsia="ru-RU"/>
              </w:rPr>
              <w:t>75—89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ind w:left="1550" w:right="15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6"/>
                <w:sz w:val="28"/>
                <w:szCs w:val="28"/>
                <w:lang w:eastAsia="ru-RU"/>
              </w:rPr>
              <w:t>4</w:t>
            </w:r>
          </w:p>
        </w:tc>
      </w:tr>
      <w:tr w:rsidR="0036135D" w:rsidRPr="003D7884" w:rsidTr="009A134C">
        <w:trPr>
          <w:trHeight w:hRule="exact" w:val="498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ind w:left="1122" w:right="1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6"/>
                <w:sz w:val="28"/>
                <w:szCs w:val="28"/>
                <w:lang w:eastAsia="ru-RU"/>
              </w:rPr>
              <w:t>55—74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ind w:left="1550" w:right="15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6"/>
                <w:sz w:val="28"/>
                <w:szCs w:val="28"/>
                <w:lang w:eastAsia="ru-RU"/>
              </w:rPr>
              <w:t>3</w:t>
            </w:r>
          </w:p>
        </w:tc>
      </w:tr>
      <w:tr w:rsidR="0036135D" w:rsidRPr="003D7884" w:rsidTr="009A134C">
        <w:trPr>
          <w:trHeight w:hRule="exact" w:val="498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ind w:left="1122" w:right="1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6"/>
                <w:sz w:val="28"/>
                <w:szCs w:val="28"/>
                <w:lang w:eastAsia="ru-RU"/>
              </w:rPr>
              <w:t>36—54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ind w:left="1550" w:right="15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6"/>
                <w:sz w:val="28"/>
                <w:szCs w:val="28"/>
                <w:lang w:eastAsia="ru-RU"/>
              </w:rPr>
              <w:t>2</w:t>
            </w:r>
          </w:p>
        </w:tc>
      </w:tr>
      <w:tr w:rsidR="0036135D" w:rsidRPr="003D7884" w:rsidTr="009A134C">
        <w:trPr>
          <w:trHeight w:hRule="exact" w:val="498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ind w:left="1176" w:right="1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6"/>
                <w:sz w:val="28"/>
                <w:szCs w:val="28"/>
                <w:lang w:eastAsia="ru-RU"/>
              </w:rPr>
              <w:t>0—35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5D" w:rsidRPr="003D7884" w:rsidRDefault="0036135D" w:rsidP="003D7884">
            <w:pPr>
              <w:spacing w:after="200" w:line="276" w:lineRule="auto"/>
              <w:ind w:left="1550" w:right="15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w w:val="106"/>
                <w:sz w:val="28"/>
                <w:szCs w:val="28"/>
                <w:lang w:eastAsia="ru-RU"/>
              </w:rPr>
              <w:t>1</w:t>
            </w:r>
          </w:p>
        </w:tc>
      </w:tr>
    </w:tbl>
    <w:p w:rsidR="0036135D" w:rsidRPr="003D7884" w:rsidRDefault="0036135D" w:rsidP="003D7884">
      <w:pP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135D" w:rsidRPr="003D7884" w:rsidRDefault="0036135D" w:rsidP="003D788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6135D" w:rsidRPr="003D7884" w:rsidRDefault="0036135D" w:rsidP="003D788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6135D" w:rsidRPr="003D7884" w:rsidRDefault="0036135D" w:rsidP="003D788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6135D" w:rsidRPr="003D7884" w:rsidRDefault="0036135D" w:rsidP="003D788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6135D" w:rsidRPr="003D7884" w:rsidRDefault="0036135D" w:rsidP="003D788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6135D" w:rsidRPr="003D7884" w:rsidRDefault="0036135D" w:rsidP="003D788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6135D" w:rsidRPr="003D7884" w:rsidRDefault="0036135D" w:rsidP="003D788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61E2D" w:rsidRDefault="00561E2D" w:rsidP="00561E2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561E2D" w:rsidSect="003D7884">
          <w:pgSz w:w="11906" w:h="16838"/>
          <w:pgMar w:top="1134" w:right="424" w:bottom="426" w:left="851" w:header="709" w:footer="709" w:gutter="0"/>
          <w:cols w:space="708"/>
          <w:docGrid w:linePitch="360"/>
        </w:sectPr>
      </w:pPr>
    </w:p>
    <w:p w:rsidR="0036135D" w:rsidRPr="003D7884" w:rsidRDefault="0036135D" w:rsidP="00561E2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V</w:t>
      </w:r>
      <w:r w:rsidRPr="003D788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КАЛЕНДАРНО-ТЕМАТИЧЕСКОЕ ПЛАНИРОВАНИЕ</w:t>
      </w:r>
    </w:p>
    <w:tbl>
      <w:tblPr>
        <w:tblpPr w:leftFromText="180" w:rightFromText="180" w:vertAnchor="text" w:horzAnchor="margin" w:tblpXSpec="center" w:tblpY="434"/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261"/>
        <w:gridCol w:w="7"/>
        <w:gridCol w:w="845"/>
        <w:gridCol w:w="7"/>
        <w:gridCol w:w="855"/>
        <w:gridCol w:w="3408"/>
        <w:gridCol w:w="1704"/>
        <w:gridCol w:w="2413"/>
        <w:gridCol w:w="2272"/>
      </w:tblGrid>
      <w:tr w:rsidR="0036135D" w:rsidRPr="003D7884" w:rsidTr="003D7884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3D7884" w:rsidRDefault="0036135D" w:rsidP="003D788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3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3D7884" w:rsidRDefault="0036135D" w:rsidP="003D788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 программы, тема урока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3D7884" w:rsidRDefault="0036135D" w:rsidP="003D788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6135D" w:rsidRPr="003D7884" w:rsidRDefault="0036135D" w:rsidP="003D788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Дата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3D7884" w:rsidRDefault="0036135D" w:rsidP="003D788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35D" w:rsidRPr="003D7884" w:rsidRDefault="0036135D" w:rsidP="003D788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Вид контроля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35D" w:rsidRPr="003D7884" w:rsidRDefault="0036135D" w:rsidP="003D788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      и средства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3D7884" w:rsidRDefault="0036135D" w:rsidP="00561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Ведущие формы,</w:t>
            </w:r>
          </w:p>
          <w:p w:rsidR="0036135D" w:rsidRPr="003D7884" w:rsidRDefault="0036135D" w:rsidP="00561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методы</w:t>
            </w:r>
          </w:p>
          <w:p w:rsidR="0036135D" w:rsidRPr="003D7884" w:rsidRDefault="0036135D" w:rsidP="0056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обучения на уроке (тип урока)</w:t>
            </w:r>
          </w:p>
        </w:tc>
      </w:tr>
      <w:tr w:rsidR="0036135D" w:rsidRPr="003D7884" w:rsidTr="003D7884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5D" w:rsidRPr="003D7884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5D" w:rsidRPr="003D7884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5D" w:rsidRPr="003D7884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</w:t>
            </w:r>
            <w:r w:rsidR="00DE7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D" w:rsidRPr="003D7884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5D" w:rsidRPr="003D7884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3D7884" w:rsidRDefault="0036135D" w:rsidP="003D788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3D7884" w:rsidRDefault="0036135D" w:rsidP="003D788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5D" w:rsidRPr="003D7884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E2D" w:rsidRPr="003D7884" w:rsidTr="008B086A">
        <w:tc>
          <w:tcPr>
            <w:tcW w:w="15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2D" w:rsidRPr="003D7884" w:rsidRDefault="00561E2D" w:rsidP="00561E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I </w:t>
            </w:r>
            <w:r w:rsidRPr="003D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ЧЕТВЕРТЬ</w:t>
            </w:r>
          </w:p>
        </w:tc>
      </w:tr>
      <w:tr w:rsidR="0036135D" w:rsidRPr="00561E2D" w:rsidTr="003D788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Будущая профессия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35D" w:rsidRPr="00561E2D" w:rsidRDefault="0036135D" w:rsidP="003D7884">
            <w:pPr>
              <w:spacing w:after="200" w:line="276" w:lineRule="auto"/>
              <w:ind w:right="28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знать/понимать/уметь:</w:t>
            </w:r>
          </w:p>
          <w:p w:rsidR="0036135D" w:rsidRPr="00561E2D" w:rsidRDefault="0036135D" w:rsidP="003D7884">
            <w:pPr>
              <w:spacing w:after="200" w:line="276" w:lineRule="auto"/>
              <w:ind w:right="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ученики научатся: читать высказывания подростков. Которые представляют свои будущие профессии; описывать профессии; формулировать свои желания и планы; отвечать на вопросы анкеты; говорить о своих сильных и слабых сторонах</w:t>
            </w:r>
          </w:p>
          <w:p w:rsidR="0036135D" w:rsidRPr="00561E2D" w:rsidRDefault="0036135D" w:rsidP="003D7884">
            <w:pPr>
              <w:spacing w:after="200" w:line="276" w:lineRule="auto"/>
              <w:ind w:right="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понимание значения слова и его компонентов;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придаточные предложения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Relativs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proofErr w:type="spell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tze</w:t>
            </w:r>
            <w:proofErr w:type="spell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mit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Akkusativ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und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420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Nomi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nativ</w:t>
            </w:r>
          </w:p>
          <w:p w:rsidR="0036135D" w:rsidRPr="00561E2D" w:rsidRDefault="0036135D" w:rsidP="003D7884">
            <w:pPr>
              <w:spacing w:after="200" w:line="276" w:lineRule="auto"/>
              <w:ind w:right="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говорить о профессиях; уточнять что-либо; отвечать на вопросы анкеты; говорить о своих сильных и слабых сторонах; читать и соотносить прочитанную информацию с визуальным рядом; читать и понимать страноведческий текст о профессиях; проводить интервью</w:t>
            </w:r>
          </w:p>
          <w:p w:rsidR="0036135D" w:rsidRPr="00561E2D" w:rsidRDefault="0036135D" w:rsidP="003D7884">
            <w:pPr>
              <w:spacing w:after="200" w:line="276" w:lineRule="auto"/>
              <w:ind w:right="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35D" w:rsidRPr="00561E2D" w:rsidTr="003D788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 профессий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СD</w:t>
            </w:r>
          </w:p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Ф- фронтальная, парная. </w:t>
            </w:r>
            <w:proofErr w:type="gram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Т- урок предъявления. нового материала.</w:t>
            </w:r>
          </w:p>
          <w:p w:rsidR="0036135D" w:rsidRPr="00561E2D" w:rsidRDefault="0036135D" w:rsidP="003D788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35D" w:rsidRPr="00561E2D" w:rsidTr="003D788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будущая профессия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Ф- фронтальная. </w:t>
            </w:r>
            <w:proofErr w:type="gram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беседа, объяснение Т-урок закрепления.</w:t>
            </w:r>
          </w:p>
          <w:p w:rsidR="0036135D" w:rsidRPr="00561E2D" w:rsidRDefault="0036135D" w:rsidP="003D788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35D" w:rsidRPr="00561E2D" w:rsidTr="003D7884">
        <w:trPr>
          <w:trHeight w:val="24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достоинства и недостатки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СD</w:t>
            </w:r>
          </w:p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Ф-</w:t>
            </w:r>
            <w:proofErr w:type="gram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фронтальная, М- беседа, объяснение, практический        Т- урок применения ЗУН.</w:t>
            </w:r>
          </w:p>
          <w:p w:rsidR="0036135D" w:rsidRPr="00561E2D" w:rsidRDefault="0036135D" w:rsidP="003D788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35D" w:rsidRPr="00561E2D" w:rsidTr="003D788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система Германии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СD</w:t>
            </w:r>
          </w:p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 фронтальная, М- беседа.           Т-комбинированный.</w:t>
            </w:r>
          </w:p>
        </w:tc>
      </w:tr>
      <w:tr w:rsidR="0036135D" w:rsidRPr="00561E2D" w:rsidTr="003D7884">
        <w:trPr>
          <w:trHeight w:val="177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иностранного языка в планах на будущее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СD</w:t>
            </w:r>
          </w:p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Ф- фронтальная, парная. М- беседа, диспут. </w:t>
            </w:r>
            <w:proofErr w:type="gram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Т-урок</w:t>
            </w:r>
            <w:proofErr w:type="gram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обобщения и систематизации знаний.</w:t>
            </w:r>
          </w:p>
        </w:tc>
      </w:tr>
      <w:tr w:rsidR="0036135D" w:rsidRPr="00561E2D" w:rsidTr="003D7884">
        <w:trPr>
          <w:trHeight w:val="14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Презентации, учебник,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Ф- фронтальная. М- беседа, диспут. </w:t>
            </w:r>
            <w:proofErr w:type="gram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Т-урок</w:t>
            </w:r>
            <w:proofErr w:type="gram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обобщения и систематизации знаний. </w:t>
            </w:r>
          </w:p>
        </w:tc>
      </w:tr>
      <w:tr w:rsidR="0036135D" w:rsidRPr="00561E2D" w:rsidTr="003D7884">
        <w:trPr>
          <w:trHeight w:val="14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Где мы живем?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ind w:right="28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знать/понимать/уметь:</w:t>
            </w:r>
          </w:p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35D" w:rsidRPr="00561E2D" w:rsidTr="003D7884">
        <w:trPr>
          <w:trHeight w:val="14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-ученики научатся: описывать свое любимое место в доме и рассказывать, что они там любят делать; воспринимать на слух высказывания подростков о своем любимом месте в доме; читать личное письмо и писать свое по его образцу; читать и понимать объявления о съеме жилья.</w:t>
            </w:r>
          </w:p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понимание сокращений; понимание и обобщение лексики по теме «Где мы живем»; понимать правила употребления придаточных предложений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Relativs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proofErr w:type="spell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tze</w:t>
            </w:r>
            <w:proofErr w:type="spell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mit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wo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was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wie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Infinitiv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zu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уметь описывать место, где учащиеся любят находиться; писать письмо в редакцию на тему «Уборка в доме»; понимать газетные объявления о продаже, аренде жилья; воспринимать на слух </w:t>
            </w:r>
            <w:proofErr w:type="spell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речь учителя и одноклассников; составлять рассказы о доме или квартире своей мечты, используя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подходящие речевые образцы.</w:t>
            </w:r>
          </w:p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учебник, рабочая тетрадь,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</w:t>
            </w:r>
            <w:proofErr w:type="gram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</w:t>
            </w:r>
            <w:proofErr w:type="spell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,,</w:t>
            </w:r>
          </w:p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практический, словесный , Т- урок предъявления нового материала</w:t>
            </w:r>
          </w:p>
        </w:tc>
      </w:tr>
      <w:tr w:rsidR="0036135D" w:rsidRPr="00561E2D" w:rsidTr="003D7884">
        <w:trPr>
          <w:trHeight w:val="14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Придаточные определительные предложения с вопросительными словами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рабочая тетрадь,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 фронтальная,</w:t>
            </w:r>
          </w:p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 беседа, Т- комбинированный</w:t>
            </w:r>
          </w:p>
        </w:tc>
      </w:tr>
      <w:tr w:rsidR="0036135D" w:rsidRPr="00561E2D" w:rsidTr="003D7884">
        <w:trPr>
          <w:trHeight w:val="14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 уборкой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Карточки с речевыми образцами, учебник, рабочая тетрадь,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 групповая,</w:t>
            </w:r>
          </w:p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 беседа, Т – урок применения ЗУН</w:t>
            </w:r>
          </w:p>
        </w:tc>
      </w:tr>
      <w:tr w:rsidR="0036135D" w:rsidRPr="00561E2D" w:rsidTr="003D7884">
        <w:trPr>
          <w:trHeight w:val="14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в газету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Интернета,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   групповая,</w:t>
            </w:r>
          </w:p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обсуждение, практический  , Т - комбинированный</w:t>
            </w:r>
          </w:p>
        </w:tc>
      </w:tr>
      <w:tr w:rsidR="0036135D" w:rsidRPr="00561E2D" w:rsidTr="003D7884">
        <w:trPr>
          <w:trHeight w:val="14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«Дом моей мечты»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учебник, презентации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 фронтальная,</w:t>
            </w:r>
          </w:p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М- практический, словесный, Т- применение ЗУН  </w:t>
            </w:r>
          </w:p>
        </w:tc>
      </w:tr>
      <w:tr w:rsidR="0036135D" w:rsidRPr="00561E2D" w:rsidTr="003D7884">
        <w:trPr>
          <w:trHeight w:val="14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деревянное зодчество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рабочая тетрадь,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   групповая,</w:t>
            </w:r>
          </w:p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обсуждение, практический , Т- обобщения и систематизации знаний</w:t>
            </w:r>
          </w:p>
        </w:tc>
      </w:tr>
      <w:tr w:rsidR="0036135D" w:rsidRPr="00561E2D" w:rsidTr="003D7884">
        <w:trPr>
          <w:trHeight w:val="14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III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Будущее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ind w:right="28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знать/понимать/уметь:</w:t>
            </w:r>
          </w:p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-ученики научатся: формулировать предсказания и предположения; читать и обсуждать информацию из текстов о будущем; использовать технику мозгового штурма; работать над проектом о будущем своего города; представлять результаты проекта.</w:t>
            </w:r>
          </w:p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понимать на слух речь учителя, одноклассников и тексты аудиозаписей, построенные на изученном языковом материале; понимать аутентичные тексты; понимать правило образования будущего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времени глагола.</w:t>
            </w:r>
          </w:p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читать и воспринимать на слух прогнозы погоды; устно составлять прогноз на будущее; говорить о будущем; делать сообщения, оформлять творческую работу о городе будущего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35D" w:rsidRPr="00561E2D" w:rsidTr="003D7884">
        <w:trPr>
          <w:trHeight w:val="14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before="48" w:after="200" w:line="276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</w:t>
            </w:r>
            <w:r w:rsidRPr="00561E2D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1E2D">
              <w:rPr>
                <w:rFonts w:ascii="Times New Roman" w:eastAsia="Times New Roman" w:hAnsi="Times New Roman" w:cs="Times New Roman"/>
                <w:w w:val="121"/>
                <w:sz w:val="24"/>
                <w:szCs w:val="24"/>
                <w:lang w:eastAsia="ru-RU"/>
              </w:rPr>
              <w:t>werden</w:t>
            </w:r>
            <w:proofErr w:type="spellEnd"/>
            <w:r w:rsidRPr="00561E2D">
              <w:rPr>
                <w:rFonts w:ascii="Times New Roman" w:eastAsia="Times New Roman" w:hAnsi="Times New Roman" w:cs="Times New Roman"/>
                <w:spacing w:val="-24"/>
                <w:w w:val="121"/>
                <w:sz w:val="24"/>
                <w:szCs w:val="24"/>
                <w:lang w:eastAsia="ru-RU"/>
              </w:rPr>
              <w:t xml:space="preserve"> </w:t>
            </w:r>
            <w:r w:rsidRPr="00561E2D">
              <w:rPr>
                <w:rFonts w:ascii="Times New Roman" w:eastAsia="Times New Roman" w:hAnsi="Times New Roman" w:cs="Times New Roman"/>
                <w:w w:val="121"/>
                <w:sz w:val="24"/>
                <w:szCs w:val="24"/>
                <w:lang w:eastAsia="ru-RU"/>
              </w:rPr>
              <w:t>+</w:t>
            </w:r>
            <w:r w:rsidRPr="00561E2D">
              <w:rPr>
                <w:rFonts w:ascii="Times New Roman" w:eastAsia="Times New Roman" w:hAnsi="Times New Roman" w:cs="Times New Roman"/>
                <w:spacing w:val="46"/>
                <w:w w:val="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Infinitiv</w:t>
            </w:r>
            <w:proofErr w:type="spell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135D" w:rsidRPr="00561E2D" w:rsidRDefault="0036135D" w:rsidP="003D7884">
            <w:pPr>
              <w:spacing w:before="6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рабочая тетрадь,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Ф- фронтальная, парная. </w:t>
            </w:r>
            <w:proofErr w:type="gram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Т-урок закрепления.</w:t>
            </w:r>
          </w:p>
          <w:p w:rsidR="0036135D" w:rsidRPr="00561E2D" w:rsidRDefault="0036135D" w:rsidP="003D788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35D" w:rsidRPr="00561E2D" w:rsidTr="003D7884">
        <w:trPr>
          <w:trHeight w:val="14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before="48" w:after="200" w:line="276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прогноз на будущее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Ф- фронтальная, парная. </w:t>
            </w:r>
            <w:proofErr w:type="gram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Т- урок применения ЗУН.</w:t>
            </w:r>
          </w:p>
        </w:tc>
      </w:tr>
      <w:tr w:rsidR="0036135D" w:rsidRPr="00561E2D" w:rsidTr="003D7884">
        <w:trPr>
          <w:trHeight w:val="14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before="48" w:after="200" w:line="276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проектом «Наше будущее»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планом проекта, учебник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   групповая,</w:t>
            </w:r>
          </w:p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М- обсуждение, практический, Т-  обобщения и систематизации знаний</w:t>
            </w:r>
          </w:p>
        </w:tc>
      </w:tr>
      <w:tr w:rsidR="0036135D" w:rsidRPr="00561E2D" w:rsidTr="003D7884">
        <w:trPr>
          <w:trHeight w:val="14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before="48" w:after="200" w:line="276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«Наше будущее»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Презентации. учебник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 групповая,</w:t>
            </w:r>
          </w:p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М- беседа, Т- применения ЗУН</w:t>
            </w:r>
          </w:p>
        </w:tc>
      </w:tr>
      <w:tr w:rsidR="0036135D" w:rsidRPr="00561E2D" w:rsidTr="003D7884">
        <w:trPr>
          <w:trHeight w:val="11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before="48" w:after="200" w:line="276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выставка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Expo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Подготовка к контрольной работе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 учебник,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</w:t>
            </w:r>
            <w:proofErr w:type="gram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</w:t>
            </w:r>
            <w:proofErr w:type="spell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,,</w:t>
            </w:r>
          </w:p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М- практический, словесный, Т- комбинированный</w:t>
            </w:r>
          </w:p>
        </w:tc>
      </w:tr>
      <w:tr w:rsidR="0036135D" w:rsidRPr="00561E2D" w:rsidTr="003D7884">
        <w:trPr>
          <w:trHeight w:val="188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before="48" w:after="200" w:line="276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знаний, умений по теме «Будущее»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листы, ,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Ф- фронтальная, индивидуальная.</w:t>
            </w:r>
          </w:p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тестирование, практический,   Т- урок проверки и коррекции ЗУН.      </w:t>
            </w:r>
          </w:p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134C" w:rsidRPr="00561E2D" w:rsidTr="00C41C96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4C" w:rsidRPr="00561E2D" w:rsidRDefault="009A134C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4C" w:rsidRPr="00561E2D" w:rsidRDefault="009A134C" w:rsidP="009A13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II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</w:tr>
      <w:tr w:rsidR="0036135D" w:rsidRPr="00561E2D" w:rsidTr="003D7884">
        <w:trPr>
          <w:trHeight w:val="4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IV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Еда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34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ind w:right="28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знать/понимать/уметь:</w:t>
            </w:r>
          </w:p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-ученики научатся: описывать натюрморты; составлять </w:t>
            </w:r>
            <w:proofErr w:type="spell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ассоциограммы</w:t>
            </w:r>
            <w:proofErr w:type="spell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заказывать еду в кафе; говорит о качестве еды; выражать жалобу в отношении некачественной еды или обслуживания.</w:t>
            </w:r>
          </w:p>
          <w:p w:rsid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-понимать диалоги о посещении кафе; форму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превосходной </w:t>
            </w:r>
          </w:p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прилагательных; форму образования указательных местоимений и наречий; лексику по теме еда; речевые клише в ситуациях «Заказ еды», «Жалобы на качество еды».</w:t>
            </w:r>
          </w:p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35D" w:rsidRPr="00561E2D" w:rsidTr="003D7884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Указательные местоимения, наречия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CD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Ф- фронтальная, парная. </w:t>
            </w:r>
            <w:proofErr w:type="gram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Т- урок предъявления. нового материала</w:t>
            </w:r>
          </w:p>
        </w:tc>
      </w:tr>
      <w:tr w:rsidR="0036135D" w:rsidRPr="00561E2D" w:rsidTr="003D7884">
        <w:trPr>
          <w:trHeight w:val="69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Меню в  кафе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рабочая тетрадь,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CD</w:t>
            </w:r>
          </w:p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Ф- фронтальная, парная, М- объяснение, практический, объяснение. </w:t>
            </w:r>
            <w:proofErr w:type="gram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Т-урок</w:t>
            </w:r>
            <w:proofErr w:type="gram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закрепления.</w:t>
            </w:r>
          </w:p>
        </w:tc>
      </w:tr>
      <w:tr w:rsidR="0036135D" w:rsidRPr="00561E2D" w:rsidTr="003D7884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в кафе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proofErr w:type="spell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рабочая тетрадь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</w:t>
            </w:r>
            <w:proofErr w:type="gram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фронтальная,групповая</w:t>
            </w:r>
            <w:proofErr w:type="spell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М- беседа.  </w:t>
            </w:r>
            <w:proofErr w:type="gram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применения ЗУН. </w:t>
            </w:r>
          </w:p>
        </w:tc>
      </w:tr>
      <w:tr w:rsidR="0036135D" w:rsidRPr="00561E2D" w:rsidTr="003D7884">
        <w:trPr>
          <w:trHeight w:val="13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Здоровое питание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рабочая тетрадь</w:t>
            </w:r>
          </w:p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Ф-парная, проектная. М-беседа. </w:t>
            </w:r>
            <w:proofErr w:type="gram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проверки и коррекции ЗУН.</w:t>
            </w:r>
          </w:p>
        </w:tc>
      </w:tr>
      <w:tr w:rsidR="0036135D" w:rsidRPr="00561E2D" w:rsidTr="003D7884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Страноведение: история возникновения пельменей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Ф- фронтальная, парная. М- беседа, диспут.                   Т- повторительно-обобщающий урок.</w:t>
            </w:r>
          </w:p>
          <w:p w:rsidR="0036135D" w:rsidRPr="00561E2D" w:rsidRDefault="0036135D" w:rsidP="003D788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35D" w:rsidRPr="00561E2D" w:rsidTr="003D7884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языковым</w:t>
            </w:r>
            <w:proofErr w:type="gram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портфолио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рабочие листы</w:t>
            </w:r>
          </w:p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Ф-</w:t>
            </w:r>
            <w:proofErr w:type="gram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фронтальная, М- объяснение, практический Т-урок обобщения и систематизации знаний.</w:t>
            </w:r>
          </w:p>
        </w:tc>
      </w:tr>
      <w:tr w:rsidR="0036135D" w:rsidRPr="00561E2D" w:rsidTr="003D7884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V.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Выздоравливай!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ind w:right="28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знать/понимать/уметь:</w:t>
            </w:r>
          </w:p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ученики научатся: записываться к врачу; описывать симптомы болезни;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формулировать советы; называть цель действия.</w:t>
            </w:r>
          </w:p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инструкцию по применению медикаментов; употребление придаточных предложений цели; употребление речевых клише в ситуациях «Запись к врачу». «На приеме у врача».</w:t>
            </w:r>
          </w:p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составлять диалог «Запись на прием  к врачу»; описывать устно проблемы со здоровьем; инсценировать диалоги в ситуации «У врача»; давать советы кому-либо; читать тексты о лекарствах; формулировать причину визита в ситуации «Посещение врача».</w:t>
            </w:r>
          </w:p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35D" w:rsidRPr="00561E2D" w:rsidTr="003D7884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Симптомы недомогания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рабочая тетрадь,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CD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Ф- парная. </w:t>
            </w:r>
            <w:proofErr w:type="gram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беседа, диспут Т- урок предъявления.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нового материала.</w:t>
            </w:r>
          </w:p>
        </w:tc>
      </w:tr>
      <w:tr w:rsidR="0036135D" w:rsidRPr="00561E2D" w:rsidTr="003D7884">
        <w:trPr>
          <w:trHeight w:val="13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 прием к врачу</w:t>
            </w:r>
          </w:p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</w:t>
            </w:r>
            <w:proofErr w:type="gram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,  рабочая тетрадь</w:t>
            </w:r>
          </w:p>
          <w:p w:rsidR="0036135D" w:rsidRPr="00561E2D" w:rsidRDefault="0036135D" w:rsidP="003D788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Ф- парная. </w:t>
            </w:r>
            <w:proofErr w:type="gram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беседа, диспут      Т-урок закрепления.</w:t>
            </w:r>
          </w:p>
          <w:p w:rsidR="0036135D" w:rsidRPr="00561E2D" w:rsidRDefault="0036135D" w:rsidP="003D788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35D" w:rsidRPr="00561E2D" w:rsidTr="003D7884">
        <w:trPr>
          <w:trHeight w:val="10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Придаточные предложения цели с союзом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damit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тетрадь. Учебник, презентация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Ф- парная. </w:t>
            </w:r>
            <w:proofErr w:type="gram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беседа, диспут Т- урок предъявления. нового материала.</w:t>
            </w:r>
          </w:p>
        </w:tc>
      </w:tr>
      <w:tr w:rsidR="0036135D" w:rsidRPr="00561E2D" w:rsidTr="003D7884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применению медикаментов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рабочие листы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Ф- парная. </w:t>
            </w:r>
            <w:proofErr w:type="gram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беседа, диспут         Т- урок применения ЗУН.</w:t>
            </w:r>
          </w:p>
          <w:p w:rsidR="0036135D" w:rsidRPr="00561E2D" w:rsidRDefault="0036135D" w:rsidP="003D788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35D" w:rsidRPr="00561E2D" w:rsidTr="003D7884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Страноведение: проекты в сфере медицины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CD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Ф- парная. </w:t>
            </w:r>
            <w:proofErr w:type="gram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беседа, диспут Т-урок обобщения и систематизации знаний.</w:t>
            </w:r>
          </w:p>
          <w:p w:rsidR="0036135D" w:rsidRPr="00561E2D" w:rsidRDefault="0036135D" w:rsidP="003D788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35D" w:rsidRPr="00561E2D" w:rsidTr="003D7884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языковым портфолио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тетрадь. учебник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561E2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Ф- фронтальная, парная.      М-   практический. Т-  </w:t>
            </w:r>
          </w:p>
        </w:tc>
      </w:tr>
      <w:tr w:rsidR="0036135D" w:rsidRPr="00561E2D" w:rsidTr="003D7884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Мое место в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политической жизни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ind w:right="28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знать/понимать/уметь:</w:t>
            </w:r>
          </w:p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-учащиеся научатся: читать отрывки из газетных статей на политические темы; сравнивать политическую активность в России и </w:t>
            </w:r>
            <w:proofErr w:type="spell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немецкоговорящих</w:t>
            </w:r>
            <w:proofErr w:type="spell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странах.</w:t>
            </w:r>
          </w:p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понимать простое прошедшее время </w:t>
            </w:r>
            <w:proofErr w:type="spell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Pr</w:t>
            </w:r>
            <w:proofErr w:type="spell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proofErr w:type="spell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teritum</w:t>
            </w:r>
            <w:proofErr w:type="spell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раскрытие значения слова по сходству с родным языком и по словообразовательным элементам; тексты страноведческого характера; высказывания о праве на выборы.</w:t>
            </w:r>
          </w:p>
          <w:p w:rsidR="0036135D" w:rsidRPr="00561E2D" w:rsidRDefault="0036135D" w:rsidP="00561E2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уметь называть причину действий; высказывать мнение и аргументировать его; делать доклад об избирательных правах молодежи; создавать проект о политической жизни Германии, Австрии и Швейцарии; сравнивать политические системы России и Германии; готовить устный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35D" w:rsidRPr="00561E2D" w:rsidTr="003D7884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партии и федеративное устройство Германии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 презентация, рабочая тетрадь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Ф- парная. </w:t>
            </w:r>
            <w:proofErr w:type="gram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беседа, диспут Т- урок предъявления. нового материала.</w:t>
            </w:r>
          </w:p>
          <w:p w:rsidR="0036135D" w:rsidRPr="00561E2D" w:rsidRDefault="0036135D" w:rsidP="003D788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35D" w:rsidRPr="00561E2D" w:rsidTr="003D7884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избирать и быть выбранным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рабочая тетрадь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Ф- проектная, парная. М- беседа, диспут.</w:t>
            </w:r>
          </w:p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проверки и коррекции ЗУН.        </w:t>
            </w:r>
          </w:p>
        </w:tc>
      </w:tr>
      <w:tr w:rsidR="009A134C" w:rsidRPr="00561E2D" w:rsidTr="00605C8C">
        <w:trPr>
          <w:trHeight w:val="428"/>
        </w:trPr>
        <w:tc>
          <w:tcPr>
            <w:tcW w:w="5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4C" w:rsidRPr="00561E2D" w:rsidRDefault="009A134C" w:rsidP="009A134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34C" w:rsidRPr="00561E2D" w:rsidRDefault="009A134C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4C" w:rsidRPr="00561E2D" w:rsidRDefault="009A134C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4C" w:rsidRPr="00561E2D" w:rsidRDefault="009A134C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4C" w:rsidRPr="00561E2D" w:rsidRDefault="009A134C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35D" w:rsidRPr="00561E2D" w:rsidTr="003D7884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Мое место в политической жизни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35D" w:rsidRPr="00561E2D" w:rsidTr="003D7884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избирательного права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  <w:p w:rsidR="0036135D" w:rsidRPr="00561E2D" w:rsidRDefault="0036135D" w:rsidP="003D788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Ф- парная. М- беседа, диспут</w:t>
            </w:r>
          </w:p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Т-урок</w:t>
            </w:r>
            <w:proofErr w:type="gram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закрепления.</w:t>
            </w:r>
          </w:p>
          <w:p w:rsidR="0036135D" w:rsidRPr="00561E2D" w:rsidRDefault="0036135D" w:rsidP="003D788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35D" w:rsidRPr="00561E2D" w:rsidTr="003D7884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Сравниваем политические системы Германии и России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Ф- парная. </w:t>
            </w:r>
            <w:proofErr w:type="gram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беседа, диспут Т- урок предъявления. нового материала.</w:t>
            </w:r>
          </w:p>
        </w:tc>
      </w:tr>
      <w:tr w:rsidR="0036135D" w:rsidRPr="00561E2D" w:rsidTr="003D7884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языковым портфолио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561E2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тетрадь,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Ф- парная. М- беседа.  </w:t>
            </w:r>
            <w:proofErr w:type="gram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Т-урок</w:t>
            </w:r>
            <w:proofErr w:type="gram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6135D" w:rsidRPr="00561E2D" w:rsidRDefault="0036135D" w:rsidP="003D788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35D" w:rsidRPr="00561E2D" w:rsidTr="003D7884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Страноведение: политическая система России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тетрадь, учебник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Ф- парная. </w:t>
            </w:r>
            <w:proofErr w:type="gram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. Т- урок применения ЗУН. </w:t>
            </w:r>
          </w:p>
        </w:tc>
      </w:tr>
      <w:tr w:rsidR="0036135D" w:rsidRPr="00561E2D" w:rsidTr="003D7884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«Политическая система России»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тетрадь, таблица.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Ф- парная. </w:t>
            </w:r>
            <w:proofErr w:type="gram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. Т- урок применения ЗУН. </w:t>
            </w:r>
          </w:p>
        </w:tc>
      </w:tr>
      <w:tr w:rsidR="0036135D" w:rsidRPr="00561E2D" w:rsidTr="003D7884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VII.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 Земля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ind w:right="28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знать/понимать/уметь:</w:t>
            </w:r>
          </w:p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учащиеся научатся: составлять </w:t>
            </w:r>
            <w:proofErr w:type="spell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ассоциограмму</w:t>
            </w:r>
            <w:proofErr w:type="spell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давать определения понятиям;   читать описание статистического опроса, сравнивать эти данные с опросами в России; высказывать свое мнение о сортировке мусора; читать научно-популярный текст; готовить проект о новой отрасли в науке.</w:t>
            </w:r>
          </w:p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понимать косвенный вопрос; раскрытие значения слова по словообразовательным элементам; понимать лексику по теме «Охрана окружающей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среды».</w:t>
            </w:r>
          </w:p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читать и понимать текст об изменениях климата; выражать сомнение и удивление; говорить о проблемах экологии; описывать иллюстрации; находить информацию на немецком языке о новейших экологических технологиях в Интернете; передавать чужую речь своими словами.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35D" w:rsidRPr="00561E2D" w:rsidTr="003D7884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загрязнения окружающей среды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тетрадь. презентация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Ф- фронтальная, парная М- беседа. </w:t>
            </w:r>
            <w:proofErr w:type="gram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предъявления. нового материала.</w:t>
            </w:r>
          </w:p>
        </w:tc>
      </w:tr>
      <w:tr w:rsidR="0036135D" w:rsidRPr="00561E2D" w:rsidTr="003D7884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предлога причины действия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wegen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тетрадь, учебник,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Ф- фронтальная, парная. </w:t>
            </w:r>
            <w:proofErr w:type="gram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практический        Т-урок закрепления.</w:t>
            </w:r>
          </w:p>
          <w:p w:rsidR="0036135D" w:rsidRPr="00561E2D" w:rsidRDefault="0036135D" w:rsidP="003D788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35D" w:rsidRPr="00561E2D" w:rsidTr="003D7884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разделения мусора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презентация,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Ф- фронтальная. </w:t>
            </w:r>
            <w:proofErr w:type="gram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беседа, объяснение  Т- урок применения ЗУН.</w:t>
            </w:r>
          </w:p>
        </w:tc>
      </w:tr>
      <w:tr w:rsidR="0036135D" w:rsidRPr="00561E2D" w:rsidTr="003D7884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бионика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СD</w:t>
            </w:r>
          </w:p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Ф- парная М- беседа. </w:t>
            </w:r>
            <w:proofErr w:type="gram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Т-урок</w:t>
            </w:r>
            <w:proofErr w:type="gram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обобщения и систематизации знаний.</w:t>
            </w:r>
          </w:p>
          <w:p w:rsidR="0036135D" w:rsidRPr="00561E2D" w:rsidRDefault="0036135D" w:rsidP="003D788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35D" w:rsidRPr="00561E2D" w:rsidTr="003D7884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Страноведение: животные, находящиеся под охраной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презентация</w:t>
            </w:r>
          </w:p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Ф- фронтальная, индивидуальная.</w:t>
            </w:r>
          </w:p>
          <w:p w:rsidR="0036135D" w:rsidRPr="00561E2D" w:rsidRDefault="0036135D" w:rsidP="003D788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 объяснение, практический. Т-комбинированный урок.</w:t>
            </w:r>
          </w:p>
        </w:tc>
      </w:tr>
      <w:tr w:rsidR="0036135D" w:rsidRPr="00561E2D" w:rsidTr="003D7884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СD, презентация</w:t>
            </w:r>
          </w:p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проверки и коррекции ЗУН.        </w:t>
            </w:r>
          </w:p>
        </w:tc>
      </w:tr>
      <w:tr w:rsidR="0036135D" w:rsidRPr="00561E2D" w:rsidTr="003D7884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VIII.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красота?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35D" w:rsidRPr="00561E2D" w:rsidTr="003D7884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проявления красоты. Склонение прилагательных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ind w:right="28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знать/понимать/уметь:</w:t>
            </w:r>
          </w:p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учащиеся научатся: обосновывать свое мнение; воспринимать на слух и устно реагировать на высказывания сверстников; рассуждать о красоте; описывать внешность человека; давать советы по выбору одежды при покупке; писать текст-рассуждение о конкурсах красоты.</w:t>
            </w:r>
          </w:p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понимать прилагательные, характеризующие внешность человека, названия предметов одежд; речевые клише в ситуации «Покупка в магазине».</w:t>
            </w:r>
          </w:p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-уметь описывать внешность человека; советоваться при покупке одежды; читать газетные заметки о красоте и фитнесе, о конкурсе красоты; писать и разыгрывать диалоги о внешности, характере и одежде; описывать иллюстрации; составлять </w:t>
            </w:r>
            <w:proofErr w:type="spell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ассоциограммы</w:t>
            </w:r>
            <w:proofErr w:type="spell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использовать их при подготовке устного высказывания.</w:t>
            </w:r>
          </w:p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рабочая тетрадь,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Ф- парная М- беседа. Т-комбинированный урок.</w:t>
            </w:r>
          </w:p>
          <w:p w:rsidR="0036135D" w:rsidRPr="00561E2D" w:rsidRDefault="0036135D" w:rsidP="003D788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35D" w:rsidRPr="00561E2D" w:rsidTr="003D7884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красота. Указательные местоимения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рабочая тетрадь, презентация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Ф- проектная, индивидуальная, </w:t>
            </w:r>
            <w:proofErr w:type="spell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парная.М</w:t>
            </w:r>
            <w:proofErr w:type="spell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-проектный. </w:t>
            </w:r>
            <w:proofErr w:type="gram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комбинированный урок  .        </w:t>
            </w:r>
          </w:p>
        </w:tc>
      </w:tr>
      <w:tr w:rsidR="0036135D" w:rsidRPr="00561E2D" w:rsidTr="003D7884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магазине». Обучение диалогическому высказыванию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Ф- групповая, парная. </w:t>
            </w:r>
            <w:proofErr w:type="gram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беседа, диспут Т- урок предъявления. нового материала.</w:t>
            </w:r>
          </w:p>
        </w:tc>
      </w:tr>
      <w:tr w:rsidR="0036135D" w:rsidRPr="00561E2D" w:rsidTr="003D7884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красоты. За и против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Презентация, учебник,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Ф- фронтальная, индивидуальная.</w:t>
            </w:r>
          </w:p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практический   Т-урок закрепления.</w:t>
            </w:r>
          </w:p>
          <w:p w:rsidR="0036135D" w:rsidRPr="00561E2D" w:rsidRDefault="0036135D" w:rsidP="003D788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35D" w:rsidRPr="00561E2D" w:rsidTr="003D7884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Страноведение: национальная одежда народов России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Ф- групповая, парная. </w:t>
            </w:r>
            <w:proofErr w:type="gram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беседа, диспут,  Т- урок применения ЗУН.</w:t>
            </w:r>
          </w:p>
        </w:tc>
      </w:tr>
      <w:tr w:rsidR="0036135D" w:rsidRPr="00561E2D" w:rsidTr="003D7884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умений. Работа с языковым портфолио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листы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Ф- фронтальная, индивидуальная.</w:t>
            </w:r>
          </w:p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тестирование, практический,   Т- урок проверки и коррекции ЗУН.            </w:t>
            </w:r>
          </w:p>
          <w:p w:rsidR="0036135D" w:rsidRPr="00561E2D" w:rsidRDefault="0036135D" w:rsidP="003D788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35D" w:rsidRPr="00561E2D" w:rsidTr="003D7884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IX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Получай удовольствие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ind w:right="28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знать/понимать/уметь:</w:t>
            </w:r>
          </w:p>
          <w:p w:rsidR="0036135D" w:rsidRPr="00561E2D" w:rsidRDefault="0036135D" w:rsidP="003D7884">
            <w:pPr>
              <w:spacing w:after="200" w:line="276" w:lineRule="auto"/>
              <w:ind w:right="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учащиеся научатся: описывать различные виды спорта; воспринимать на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слух интервью и опрашивать своих сверстников по этому образцу; обмениваться мнениями относительно экстремальных видов спорта; рассказывать о своих увлечениях в письме другу; анализировать статистическую информацию и описывать диаграмму.</w:t>
            </w:r>
          </w:p>
          <w:p w:rsidR="0036135D" w:rsidRPr="00561E2D" w:rsidRDefault="0036135D" w:rsidP="003D7884">
            <w:pPr>
              <w:spacing w:after="200" w:line="276" w:lineRule="auto"/>
              <w:ind w:right="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-понимать косвенный вопрос без вопросительного слова; лексические единицы по теме «Спорт»; сложные слова с компонентом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extrem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6135D" w:rsidRPr="00561E2D" w:rsidRDefault="0036135D" w:rsidP="003D7884">
            <w:pPr>
              <w:spacing w:after="200" w:line="276" w:lineRule="auto"/>
              <w:ind w:right="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уметь говорить об экстремальных видах спорта; убеждать кого-либо в </w:t>
            </w:r>
            <w:proofErr w:type="spell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чем-либо</w:t>
            </w:r>
            <w:proofErr w:type="gram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;п</w:t>
            </w:r>
            <w:proofErr w:type="gram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исать</w:t>
            </w:r>
            <w:proofErr w:type="spell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письмо; извлекать статистическую информацию из диаграммы, отвечать на вопросы; слушать и понимать текст песни; слушать и дописывать диалоги; читать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тексты об </w:t>
            </w:r>
            <w:proofErr w:type="spell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экстремельных</w:t>
            </w:r>
            <w:proofErr w:type="spell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видах спорта и соотносить их с иллюстрациями; проводить интервью по теме.</w:t>
            </w:r>
          </w:p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35D" w:rsidRPr="00561E2D" w:rsidTr="003D7884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Экстремальные виды спорта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СD</w:t>
            </w:r>
          </w:p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</w:t>
            </w:r>
            <w:proofErr w:type="gram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парная М- беседа Т- урок предъявления.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нового материала.</w:t>
            </w:r>
          </w:p>
        </w:tc>
      </w:tr>
      <w:tr w:rsidR="0036135D" w:rsidRPr="00561E2D" w:rsidTr="003D7884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Диалог-обсуждение «Экстремальные виды спорта»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презентация</w:t>
            </w:r>
          </w:p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</w:t>
            </w:r>
            <w:proofErr w:type="gram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групповая, парная М- беседа, диспут Т- урок применения ЗУН</w:t>
            </w:r>
          </w:p>
        </w:tc>
      </w:tr>
      <w:tr w:rsidR="0036135D" w:rsidRPr="00561E2D" w:rsidTr="003D7884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«Мое свободное время»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СD, презентация</w:t>
            </w:r>
          </w:p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Ф- фронтальная, индивидуальная М-</w:t>
            </w:r>
          </w:p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</w:t>
            </w:r>
          </w:p>
          <w:p w:rsidR="0036135D" w:rsidRPr="00561E2D" w:rsidRDefault="0036135D" w:rsidP="003D788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практический. Т-комбинированный урок</w:t>
            </w:r>
          </w:p>
        </w:tc>
      </w:tr>
      <w:tr w:rsidR="0036135D" w:rsidRPr="00561E2D" w:rsidTr="003D7884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 немецкой молодежи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СD</w:t>
            </w:r>
          </w:p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Ф- фронтальная, индивидуальная М-</w:t>
            </w:r>
          </w:p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</w:t>
            </w:r>
          </w:p>
          <w:p w:rsidR="0036135D" w:rsidRPr="00561E2D" w:rsidRDefault="0036135D" w:rsidP="003D7884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практический. Т-комбинированный урок.</w:t>
            </w:r>
          </w:p>
        </w:tc>
      </w:tr>
      <w:tr w:rsidR="0036135D" w:rsidRPr="00561E2D" w:rsidTr="003D7884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Страноведение: типы музеев и достопримечательности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рабочая тетрадь,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Ф- фронтальная, индивидуальная М-</w:t>
            </w:r>
          </w:p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</w:t>
            </w:r>
          </w:p>
          <w:p w:rsidR="0036135D" w:rsidRPr="00561E2D" w:rsidRDefault="0036135D" w:rsidP="003D788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практический. Т-комбинированный урок.</w:t>
            </w:r>
          </w:p>
        </w:tc>
      </w:tr>
      <w:tr w:rsidR="009A134C" w:rsidRPr="00561E2D" w:rsidTr="00F71BF4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4C" w:rsidRPr="00561E2D" w:rsidRDefault="009A134C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4C" w:rsidRPr="00561E2D" w:rsidRDefault="009A134C" w:rsidP="009A13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VI 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</w:tr>
      <w:tr w:rsidR="0036135D" w:rsidRPr="00561E2D" w:rsidTr="003D7884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IX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Получай удовольствие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tcBorders>
              <w:left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35D" w:rsidRPr="00561E2D" w:rsidTr="003D7884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«Мое свободное время»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tcBorders>
              <w:left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рабочая тетрадь, презентация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Ф- фронтальная, парная. </w:t>
            </w:r>
            <w:proofErr w:type="gram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беседа, Т-урок закрепления.</w:t>
            </w:r>
          </w:p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35D" w:rsidRPr="00561E2D" w:rsidTr="003D7884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X: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ind w:right="28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знать/понимать/уметь:</w:t>
            </w:r>
          </w:p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учащиеся научатся: читать и понимать тексты о роботах, описывать возможности роботов; употреблять страдательный залог; дискутировать о новой школьной модели; выражать свое мнение в письме читателя в журнал; работать над проектом о современной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технике и изобретателях.</w:t>
            </w:r>
          </w:p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понимать лексику по теме «Техника»; </w:t>
            </w:r>
            <w:proofErr w:type="spell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Pr</w:t>
            </w:r>
            <w:proofErr w:type="spell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sens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Pr</w:t>
            </w:r>
            <w:proofErr w:type="spell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proofErr w:type="spell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teritum</w:t>
            </w:r>
            <w:proofErr w:type="spell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Passiv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описывать возможности робота;  читать и понимать текст об истории роботов; вести дискуссию на заданную тему; писать письмо в редакцию; описывать иллюстрации; указывать на выполнение каких- либо действий; письменно и устно описывать один день, проведенный без использования электронных устройств.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35D" w:rsidRPr="00561E2D" w:rsidTr="003D7884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достижения робототехники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презентация</w:t>
            </w:r>
          </w:p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Ф- групповая, парная. </w:t>
            </w:r>
            <w:proofErr w:type="gram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беседа, диспут Т- урок предъявления. нового материала.</w:t>
            </w:r>
          </w:p>
        </w:tc>
      </w:tr>
      <w:tr w:rsidR="0036135D" w:rsidRPr="00561E2D" w:rsidTr="003D7884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Роботы в различных профессиях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СD, презентация</w:t>
            </w:r>
          </w:p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Ф- фронтальная, индивидуальная.</w:t>
            </w:r>
          </w:p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практический   Т-урок закрепления.</w:t>
            </w:r>
          </w:p>
          <w:p w:rsidR="0036135D" w:rsidRPr="00561E2D" w:rsidRDefault="0036135D" w:rsidP="003D788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35D" w:rsidRPr="00561E2D" w:rsidTr="003D7884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будущего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СD</w:t>
            </w:r>
          </w:p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Ф- фронтальная, индивидуальная.</w:t>
            </w:r>
          </w:p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тестирование, практический,   Т- урок проверки и коррекции ЗУН.            </w:t>
            </w:r>
          </w:p>
          <w:p w:rsidR="0036135D" w:rsidRPr="00561E2D" w:rsidRDefault="0036135D" w:rsidP="003D788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35D" w:rsidRPr="00561E2D" w:rsidTr="003D7884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читателя/зрителя ток-шоу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рабочая тетрадь,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Ф- фронтальная, индивидуальная М-</w:t>
            </w:r>
          </w:p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</w:t>
            </w:r>
          </w:p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практический. Т-комбинированный урок.</w:t>
            </w:r>
          </w:p>
        </w:tc>
      </w:tr>
      <w:tr w:rsidR="0036135D" w:rsidRPr="00561E2D" w:rsidTr="003D7884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Роботы в домашнем  хозяйстве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рабочая тетрадь, презентация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Ф- фронтальная, индивидуальная М-</w:t>
            </w:r>
          </w:p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</w:t>
            </w:r>
          </w:p>
          <w:p w:rsidR="0036135D" w:rsidRPr="00561E2D" w:rsidRDefault="0036135D" w:rsidP="003D788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практический. Т-комбинированный урок.</w:t>
            </w:r>
          </w:p>
        </w:tc>
      </w:tr>
      <w:tr w:rsidR="0036135D" w:rsidRPr="00561E2D" w:rsidTr="003D7884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Страноведение: робототехника в отраслях науки и экономике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</w:t>
            </w:r>
            <w:proofErr w:type="gram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групповая, парная М- беседа, диспут Т- урок применения ЗУН.</w:t>
            </w:r>
          </w:p>
        </w:tc>
      </w:tr>
      <w:tr w:rsidR="0036135D" w:rsidRPr="00561E2D" w:rsidTr="003D7884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XI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Стена – граница- зеленый пояс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ind w:right="28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знать/понимать/уметь:</w:t>
            </w:r>
          </w:p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учащиеся научатся: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рассказывать об исторических событиях в Германии после Второй мировой войны; подчеркивать последовательность действий при помощи союза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nachdem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воспринимать на слух высказывания молодежи об истории Германии; говорить о связях Германии и России; работать над проектом.</w:t>
            </w:r>
          </w:p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предпрошедшее время; лексику по теме «Послевоенная история Германии».</w:t>
            </w:r>
          </w:p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уметь говорить об исторических событиях; говорить о последовательности событий в прошлом; слушать и понимать интервью; читать и понимать тексты на исторические темы; называть даты; проводить  опрос об  исторических  событиях; сравнивать исторические события Германии и России; работать над проектом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страноведческого характера. </w:t>
            </w:r>
          </w:p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35D" w:rsidRPr="00561E2D" w:rsidTr="003D7884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Германии второй половины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XX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Презентация, учебник,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Ф-</w:t>
            </w:r>
            <w:proofErr w:type="gram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парная М- беседа Т- урок предъявления. нового материала</w:t>
            </w:r>
          </w:p>
        </w:tc>
      </w:tr>
      <w:tr w:rsidR="0036135D" w:rsidRPr="00561E2D" w:rsidTr="003D7884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Описываем хронологию исторических событий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СD</w:t>
            </w:r>
          </w:p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Ф- фронтальная, индивидуальная М-</w:t>
            </w:r>
          </w:p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</w:t>
            </w:r>
          </w:p>
          <w:p w:rsidR="0036135D" w:rsidRPr="00561E2D" w:rsidRDefault="0036135D" w:rsidP="003D788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практический. Т-комбинированный урок.</w:t>
            </w:r>
          </w:p>
        </w:tc>
      </w:tr>
      <w:tr w:rsidR="0036135D" w:rsidRPr="00561E2D" w:rsidTr="003D7884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между странами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 рабочая тетрадь</w:t>
            </w:r>
          </w:p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Ф- фронтальная, индивидуальная М-</w:t>
            </w:r>
          </w:p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</w:t>
            </w:r>
          </w:p>
          <w:p w:rsidR="0036135D" w:rsidRPr="00561E2D" w:rsidRDefault="0036135D" w:rsidP="003D7884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практический. Т-комбинированный урок.</w:t>
            </w:r>
          </w:p>
        </w:tc>
      </w:tr>
      <w:tr w:rsidR="0036135D" w:rsidRPr="00561E2D" w:rsidTr="003D7884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истории России для мировой истории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СD</w:t>
            </w:r>
          </w:p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Ф- фронтальная, индивидуальная М-</w:t>
            </w:r>
          </w:p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</w:t>
            </w:r>
          </w:p>
          <w:p w:rsidR="0036135D" w:rsidRPr="00561E2D" w:rsidRDefault="0036135D" w:rsidP="003D788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практический. Т-комбинированный урок.</w:t>
            </w:r>
          </w:p>
        </w:tc>
      </w:tr>
      <w:tr w:rsidR="0036135D" w:rsidRPr="00561E2D" w:rsidTr="003D7884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проектом «Биография известной исторической личности»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СD</w:t>
            </w:r>
          </w:p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Ф- фронтальная, парная. </w:t>
            </w:r>
            <w:proofErr w:type="gram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беседа, Т-урок закрепления.</w:t>
            </w:r>
          </w:p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35D" w:rsidRPr="00561E2D" w:rsidRDefault="0036135D" w:rsidP="003D788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35D" w:rsidRPr="00561E2D" w:rsidTr="003D7884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знаний, умений за год. Письменная часть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СD</w:t>
            </w:r>
          </w:p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Ф- индивидуальная. </w:t>
            </w:r>
            <w:proofErr w:type="gram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объяснение, практический Т- урок применения ЗУН.</w:t>
            </w:r>
          </w:p>
        </w:tc>
      </w:tr>
      <w:tr w:rsidR="0036135D" w:rsidRPr="00561E2D" w:rsidTr="003D7884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портфолио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Презентации, учебник, </w:t>
            </w: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D" w:rsidRPr="00561E2D" w:rsidRDefault="0036135D" w:rsidP="003D78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Ф- индивидуальная. </w:t>
            </w:r>
            <w:proofErr w:type="gramStart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объяснение, практический         Т-урок обобщения и систематизации знаний.</w:t>
            </w:r>
          </w:p>
          <w:p w:rsidR="0036135D" w:rsidRPr="00561E2D" w:rsidRDefault="0036135D" w:rsidP="003D7884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6135D" w:rsidRPr="00561E2D" w:rsidRDefault="0036135D" w:rsidP="003D7884">
      <w:pP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01CB4" w:rsidRPr="00561E2D" w:rsidRDefault="00F01CB4" w:rsidP="003D7884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F01CB4" w:rsidRPr="00561E2D" w:rsidSect="00561E2D">
      <w:pgSz w:w="16838" w:h="11906" w:orient="landscape"/>
      <w:pgMar w:top="851" w:right="1134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B77" w:rsidRDefault="00D56B77">
      <w:pPr>
        <w:spacing w:after="0" w:line="240" w:lineRule="auto"/>
      </w:pPr>
      <w:r>
        <w:separator/>
      </w:r>
    </w:p>
  </w:endnote>
  <w:endnote w:type="continuationSeparator" w:id="0">
    <w:p w:rsidR="00D56B77" w:rsidRDefault="00D56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B77" w:rsidRDefault="00D56B77">
    <w:pPr>
      <w:spacing w:line="200" w:lineRule="exac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6922770</wp:posOffset>
              </wp:positionH>
              <wp:positionV relativeFrom="page">
                <wp:posOffset>9879330</wp:posOffset>
              </wp:positionV>
              <wp:extent cx="192405" cy="152400"/>
              <wp:effectExtent l="0" t="1905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B77" w:rsidRDefault="00D56B77">
                          <w:pPr>
                            <w:spacing w:line="200" w:lineRule="exact"/>
                            <w:ind w:left="40"/>
                            <w:rPr>
                              <w:lang w:val="en-US"/>
                            </w:rPr>
                          </w:pPr>
                        </w:p>
                        <w:p w:rsidR="00D56B77" w:rsidRPr="003D57AF" w:rsidRDefault="00D56B77">
                          <w:pPr>
                            <w:spacing w:line="200" w:lineRule="exact"/>
                            <w:ind w:left="40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45.1pt;margin-top:777.9pt;width:15.1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" filled="f" stroked="f">
              <v:textbox inset="0,0,0,0">
                <w:txbxContent>
                  <w:p w:rsidR="00D56B77" w:rsidRDefault="00D56B77">
                    <w:pPr>
                      <w:spacing w:line="200" w:lineRule="exact"/>
                      <w:ind w:left="40"/>
                      <w:rPr>
                        <w:lang w:val="en-US"/>
                      </w:rPr>
                    </w:pPr>
                  </w:p>
                  <w:p w:rsidR="00D56B77" w:rsidRPr="003D57AF" w:rsidRDefault="00D56B77">
                    <w:pPr>
                      <w:spacing w:line="200" w:lineRule="exact"/>
                      <w:ind w:left="40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D56B77" w:rsidRDefault="00D56B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B77" w:rsidRDefault="00D56B77">
      <w:pPr>
        <w:spacing w:after="0" w:line="240" w:lineRule="auto"/>
      </w:pPr>
      <w:r>
        <w:separator/>
      </w:r>
    </w:p>
  </w:footnote>
  <w:footnote w:type="continuationSeparator" w:id="0">
    <w:p w:rsidR="00D56B77" w:rsidRDefault="00D56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B77" w:rsidRDefault="00D56B77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B77" w:rsidRDefault="00D56B77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C"/>
    <w:multiLevelType w:val="multi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Courier New"/>
      </w:rPr>
    </w:lvl>
  </w:abstractNum>
  <w:abstractNum w:abstractNumId="3">
    <w:nsid w:val="06DC6677"/>
    <w:multiLevelType w:val="hybridMultilevel"/>
    <w:tmpl w:val="7DB86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A4AE6"/>
    <w:multiLevelType w:val="hybridMultilevel"/>
    <w:tmpl w:val="E73221A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742C3F"/>
    <w:multiLevelType w:val="hybridMultilevel"/>
    <w:tmpl w:val="66BA6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65C02"/>
    <w:multiLevelType w:val="hybridMultilevel"/>
    <w:tmpl w:val="0ED66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10D32"/>
    <w:multiLevelType w:val="hybridMultilevel"/>
    <w:tmpl w:val="B63E17E8"/>
    <w:lvl w:ilvl="0" w:tplc="0419000F">
      <w:start w:val="1"/>
      <w:numFmt w:val="decimal"/>
      <w:lvlText w:val="%1."/>
      <w:lvlJc w:val="left"/>
      <w:pPr>
        <w:ind w:left="1481" w:hanging="360"/>
      </w:p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8">
    <w:nsid w:val="1B8E48D1"/>
    <w:multiLevelType w:val="hybridMultilevel"/>
    <w:tmpl w:val="805242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F71FA"/>
    <w:multiLevelType w:val="hybridMultilevel"/>
    <w:tmpl w:val="862A9F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F5EF1"/>
    <w:multiLevelType w:val="multilevel"/>
    <w:tmpl w:val="F378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1184B84"/>
    <w:multiLevelType w:val="hybridMultilevel"/>
    <w:tmpl w:val="9D065C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06EDF"/>
    <w:multiLevelType w:val="hybridMultilevel"/>
    <w:tmpl w:val="25488A54"/>
    <w:lvl w:ilvl="0" w:tplc="42062A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C72CB"/>
    <w:multiLevelType w:val="hybridMultilevel"/>
    <w:tmpl w:val="7DEE7010"/>
    <w:lvl w:ilvl="0" w:tplc="9E3CF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C4F58"/>
    <w:multiLevelType w:val="hybridMultilevel"/>
    <w:tmpl w:val="3314DD6C"/>
    <w:lvl w:ilvl="0" w:tplc="03646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D19BF"/>
    <w:multiLevelType w:val="hybridMultilevel"/>
    <w:tmpl w:val="E5A805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45CDB"/>
    <w:multiLevelType w:val="hybridMultilevel"/>
    <w:tmpl w:val="0E7AA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F53F2"/>
    <w:multiLevelType w:val="hybridMultilevel"/>
    <w:tmpl w:val="8A30B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CF317A"/>
    <w:multiLevelType w:val="hybridMultilevel"/>
    <w:tmpl w:val="B91008E6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12349E"/>
    <w:multiLevelType w:val="hybridMultilevel"/>
    <w:tmpl w:val="41A4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AE6524"/>
    <w:multiLevelType w:val="hybridMultilevel"/>
    <w:tmpl w:val="AFD87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13F5B"/>
    <w:multiLevelType w:val="hybridMultilevel"/>
    <w:tmpl w:val="7DEE8D50"/>
    <w:lvl w:ilvl="0" w:tplc="1010AECA">
      <w:start w:val="1"/>
      <w:numFmt w:val="bullet"/>
      <w:lvlText w:val=""/>
      <w:lvlJc w:val="left"/>
      <w:pPr>
        <w:tabs>
          <w:tab w:val="num" w:pos="1426"/>
        </w:tabs>
        <w:ind w:left="1069" w:firstLine="360"/>
      </w:pPr>
      <w:rPr>
        <w:rFonts w:ascii="Symbol" w:hAnsi="Symbol" w:hint="default"/>
      </w:rPr>
    </w:lvl>
    <w:lvl w:ilvl="1" w:tplc="1604DD62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AD3428AC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C0309C64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174617E8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639275A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D1149D60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FBFA5236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59C0B714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3">
    <w:nsid w:val="33B4362C"/>
    <w:multiLevelType w:val="hybridMultilevel"/>
    <w:tmpl w:val="C36C892C"/>
    <w:lvl w:ilvl="0" w:tplc="47447BEA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0523F0"/>
    <w:multiLevelType w:val="hybridMultilevel"/>
    <w:tmpl w:val="51E4EB5A"/>
    <w:lvl w:ilvl="0" w:tplc="0419000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BB72732"/>
    <w:multiLevelType w:val="hybridMultilevel"/>
    <w:tmpl w:val="D5EEA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A6C24"/>
    <w:multiLevelType w:val="hybridMultilevel"/>
    <w:tmpl w:val="2D0472D4"/>
    <w:lvl w:ilvl="0" w:tplc="A584624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0886946"/>
    <w:multiLevelType w:val="hybridMultilevel"/>
    <w:tmpl w:val="25020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C171F4"/>
    <w:multiLevelType w:val="hybridMultilevel"/>
    <w:tmpl w:val="4002D836"/>
    <w:lvl w:ilvl="0" w:tplc="1D48DD2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DF490C"/>
    <w:multiLevelType w:val="hybridMultilevel"/>
    <w:tmpl w:val="ADEA5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677BAB"/>
    <w:multiLevelType w:val="hybridMultilevel"/>
    <w:tmpl w:val="3CAE2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FA59FE"/>
    <w:multiLevelType w:val="hybridMultilevel"/>
    <w:tmpl w:val="70749D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4B425FD6"/>
    <w:multiLevelType w:val="hybridMultilevel"/>
    <w:tmpl w:val="7EE81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5120B2"/>
    <w:multiLevelType w:val="hybridMultilevel"/>
    <w:tmpl w:val="0CEC1762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685D16"/>
    <w:multiLevelType w:val="hybridMultilevel"/>
    <w:tmpl w:val="BAACE912"/>
    <w:lvl w:ilvl="0" w:tplc="E59041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5B2DDA"/>
    <w:multiLevelType w:val="hybridMultilevel"/>
    <w:tmpl w:val="80281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8C5DF4"/>
    <w:multiLevelType w:val="hybridMultilevel"/>
    <w:tmpl w:val="65AAC2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3F50038"/>
    <w:multiLevelType w:val="hybridMultilevel"/>
    <w:tmpl w:val="44E20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8D1030"/>
    <w:multiLevelType w:val="hybridMultilevel"/>
    <w:tmpl w:val="77BCC42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A396267"/>
    <w:multiLevelType w:val="hybridMultilevel"/>
    <w:tmpl w:val="8F58C556"/>
    <w:lvl w:ilvl="0" w:tplc="0419000F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B027681"/>
    <w:multiLevelType w:val="hybridMultilevel"/>
    <w:tmpl w:val="2AEA9730"/>
    <w:lvl w:ilvl="0" w:tplc="AF2CC224">
      <w:start w:val="51"/>
      <w:numFmt w:val="bullet"/>
      <w:pStyle w:val="1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pStyle w:val="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6DF93BA9"/>
    <w:multiLevelType w:val="hybridMultilevel"/>
    <w:tmpl w:val="0E30A6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EC55707"/>
    <w:multiLevelType w:val="hybridMultilevel"/>
    <w:tmpl w:val="D49E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F41287"/>
    <w:multiLevelType w:val="hybridMultilevel"/>
    <w:tmpl w:val="F29609CA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E05327"/>
    <w:multiLevelType w:val="hybridMultilevel"/>
    <w:tmpl w:val="B3707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F6C45"/>
    <w:multiLevelType w:val="multilevel"/>
    <w:tmpl w:val="B690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0"/>
  </w:num>
  <w:num w:numId="3">
    <w:abstractNumId w:val="27"/>
  </w:num>
  <w:num w:numId="4">
    <w:abstractNumId w:val="36"/>
  </w:num>
  <w:num w:numId="5">
    <w:abstractNumId w:val="41"/>
  </w:num>
  <w:num w:numId="6">
    <w:abstractNumId w:val="15"/>
  </w:num>
  <w:num w:numId="7">
    <w:abstractNumId w:val="11"/>
  </w:num>
  <w:num w:numId="8">
    <w:abstractNumId w:val="10"/>
  </w:num>
  <w:num w:numId="9">
    <w:abstractNumId w:val="4"/>
  </w:num>
  <w:num w:numId="10">
    <w:abstractNumId w:val="44"/>
  </w:num>
  <w:num w:numId="11">
    <w:abstractNumId w:val="21"/>
  </w:num>
  <w:num w:numId="12">
    <w:abstractNumId w:val="7"/>
  </w:num>
  <w:num w:numId="13">
    <w:abstractNumId w:val="31"/>
  </w:num>
  <w:num w:numId="14">
    <w:abstractNumId w:val="17"/>
  </w:num>
  <w:num w:numId="15">
    <w:abstractNumId w:val="25"/>
  </w:num>
  <w:num w:numId="16">
    <w:abstractNumId w:val="35"/>
  </w:num>
  <w:num w:numId="17">
    <w:abstractNumId w:val="20"/>
  </w:num>
  <w:num w:numId="18">
    <w:abstractNumId w:val="12"/>
  </w:num>
  <w:num w:numId="19">
    <w:abstractNumId w:val="5"/>
  </w:num>
  <w:num w:numId="20">
    <w:abstractNumId w:val="32"/>
  </w:num>
  <w:num w:numId="21">
    <w:abstractNumId w:val="16"/>
  </w:num>
  <w:num w:numId="22">
    <w:abstractNumId w:val="37"/>
  </w:num>
  <w:num w:numId="23">
    <w:abstractNumId w:val="8"/>
  </w:num>
  <w:num w:numId="24">
    <w:abstractNumId w:val="26"/>
  </w:num>
  <w:num w:numId="25">
    <w:abstractNumId w:val="38"/>
  </w:num>
  <w:num w:numId="26">
    <w:abstractNumId w:val="30"/>
  </w:num>
  <w:num w:numId="27">
    <w:abstractNumId w:val="18"/>
  </w:num>
  <w:num w:numId="28">
    <w:abstractNumId w:val="34"/>
  </w:num>
  <w:num w:numId="29">
    <w:abstractNumId w:val="14"/>
  </w:num>
  <w:num w:numId="30">
    <w:abstractNumId w:val="19"/>
  </w:num>
  <w:num w:numId="31">
    <w:abstractNumId w:val="43"/>
  </w:num>
  <w:num w:numId="32">
    <w:abstractNumId w:val="28"/>
  </w:num>
  <w:num w:numId="33">
    <w:abstractNumId w:val="42"/>
  </w:num>
  <w:num w:numId="34">
    <w:abstractNumId w:val="45"/>
  </w:num>
  <w:num w:numId="35">
    <w:abstractNumId w:val="1"/>
  </w:num>
  <w:num w:numId="36">
    <w:abstractNumId w:val="2"/>
  </w:num>
  <w:num w:numId="37">
    <w:abstractNumId w:val="24"/>
  </w:num>
  <w:num w:numId="38">
    <w:abstractNumId w:val="39"/>
  </w:num>
  <w:num w:numId="39">
    <w:abstractNumId w:val="9"/>
  </w:num>
  <w:num w:numId="40">
    <w:abstractNumId w:val="13"/>
  </w:num>
  <w:num w:numId="41">
    <w:abstractNumId w:val="33"/>
  </w:num>
  <w:num w:numId="42">
    <w:abstractNumId w:val="23"/>
  </w:num>
  <w:num w:numId="43">
    <w:abstractNumId w:val="3"/>
  </w:num>
  <w:num w:numId="44">
    <w:abstractNumId w:val="6"/>
  </w:num>
  <w:num w:numId="45">
    <w:abstractNumId w:val="29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FE"/>
    <w:rsid w:val="00046500"/>
    <w:rsid w:val="00050793"/>
    <w:rsid w:val="00064B11"/>
    <w:rsid w:val="000C348D"/>
    <w:rsid w:val="000D48B8"/>
    <w:rsid w:val="000D581B"/>
    <w:rsid w:val="000D5D5E"/>
    <w:rsid w:val="000F783D"/>
    <w:rsid w:val="00160B49"/>
    <w:rsid w:val="001B0BED"/>
    <w:rsid w:val="002022FD"/>
    <w:rsid w:val="002842DC"/>
    <w:rsid w:val="002C3CA0"/>
    <w:rsid w:val="002C74A4"/>
    <w:rsid w:val="00325281"/>
    <w:rsid w:val="0036135D"/>
    <w:rsid w:val="0038359E"/>
    <w:rsid w:val="00387893"/>
    <w:rsid w:val="003A4A90"/>
    <w:rsid w:val="003B1B41"/>
    <w:rsid w:val="003B4255"/>
    <w:rsid w:val="003C1B37"/>
    <w:rsid w:val="003D57AF"/>
    <w:rsid w:val="003D7884"/>
    <w:rsid w:val="00441C2F"/>
    <w:rsid w:val="00445689"/>
    <w:rsid w:val="004E03B3"/>
    <w:rsid w:val="004E2B48"/>
    <w:rsid w:val="005029B2"/>
    <w:rsid w:val="005117D9"/>
    <w:rsid w:val="00546B20"/>
    <w:rsid w:val="00561E2D"/>
    <w:rsid w:val="005656B5"/>
    <w:rsid w:val="005B30A9"/>
    <w:rsid w:val="005D0777"/>
    <w:rsid w:val="005F484E"/>
    <w:rsid w:val="005F64DC"/>
    <w:rsid w:val="00604E8A"/>
    <w:rsid w:val="00616630"/>
    <w:rsid w:val="0063396D"/>
    <w:rsid w:val="0068006E"/>
    <w:rsid w:val="00725C9D"/>
    <w:rsid w:val="00791830"/>
    <w:rsid w:val="007964CB"/>
    <w:rsid w:val="007A6E00"/>
    <w:rsid w:val="007C48BD"/>
    <w:rsid w:val="007D1AE5"/>
    <w:rsid w:val="007D321C"/>
    <w:rsid w:val="008A725C"/>
    <w:rsid w:val="008B086A"/>
    <w:rsid w:val="008D1E96"/>
    <w:rsid w:val="009149BA"/>
    <w:rsid w:val="009232A0"/>
    <w:rsid w:val="009466E6"/>
    <w:rsid w:val="00950420"/>
    <w:rsid w:val="009A134C"/>
    <w:rsid w:val="009C4C7A"/>
    <w:rsid w:val="00A20300"/>
    <w:rsid w:val="00A234DC"/>
    <w:rsid w:val="00A468DF"/>
    <w:rsid w:val="00A808CB"/>
    <w:rsid w:val="00A921AE"/>
    <w:rsid w:val="00B26AE4"/>
    <w:rsid w:val="00B27EA3"/>
    <w:rsid w:val="00B63EB2"/>
    <w:rsid w:val="00B87991"/>
    <w:rsid w:val="00C241A6"/>
    <w:rsid w:val="00C276D5"/>
    <w:rsid w:val="00C34CF8"/>
    <w:rsid w:val="00C44202"/>
    <w:rsid w:val="00C94F72"/>
    <w:rsid w:val="00CB3F3F"/>
    <w:rsid w:val="00CB43FE"/>
    <w:rsid w:val="00CD25C8"/>
    <w:rsid w:val="00D24C54"/>
    <w:rsid w:val="00D36385"/>
    <w:rsid w:val="00D4439E"/>
    <w:rsid w:val="00D56B77"/>
    <w:rsid w:val="00DB4B22"/>
    <w:rsid w:val="00DB59D3"/>
    <w:rsid w:val="00DE712F"/>
    <w:rsid w:val="00E02F2B"/>
    <w:rsid w:val="00E2118C"/>
    <w:rsid w:val="00E8216F"/>
    <w:rsid w:val="00ED7E69"/>
    <w:rsid w:val="00F01CB4"/>
    <w:rsid w:val="00F10886"/>
    <w:rsid w:val="00F2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ED"/>
    <w:pPr>
      <w:spacing w:after="160" w:line="25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B0BED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paragraph" w:styleId="2">
    <w:name w:val="heading 2"/>
    <w:basedOn w:val="a"/>
    <w:next w:val="a"/>
    <w:link w:val="20"/>
    <w:uiPriority w:val="9"/>
    <w:qFormat/>
    <w:rsid w:val="00CB3F3F"/>
    <w:pPr>
      <w:keepNext/>
      <w:keepLines/>
      <w:spacing w:before="200" w:after="0"/>
      <w:outlineLvl w:val="1"/>
    </w:pPr>
    <w:rPr>
      <w:rFonts w:ascii="Calibri Light" w:eastAsia="Times New Roman" w:hAnsi="Calibri Light" w:cs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36135D"/>
    <w:pPr>
      <w:keepNext/>
      <w:spacing w:before="240" w:after="60"/>
      <w:outlineLvl w:val="2"/>
    </w:pPr>
    <w:rPr>
      <w:rFonts w:ascii="Cambria" w:eastAsia="MS Gothic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B3F3F"/>
    <w:pPr>
      <w:keepNext/>
      <w:keepLines/>
      <w:spacing w:before="200" w:after="0"/>
      <w:outlineLvl w:val="3"/>
    </w:pPr>
    <w:rPr>
      <w:rFonts w:ascii="Calibri Light" w:eastAsia="Times New Roman" w:hAnsi="Calibri Light" w:cs="Calibri Light"/>
      <w:b/>
      <w:bCs/>
      <w:i/>
      <w:iCs/>
      <w:color w:val="5B9BD5"/>
    </w:rPr>
  </w:style>
  <w:style w:type="paragraph" w:styleId="5">
    <w:name w:val="heading 5"/>
    <w:basedOn w:val="a"/>
    <w:next w:val="a"/>
    <w:link w:val="50"/>
    <w:uiPriority w:val="9"/>
    <w:qFormat/>
    <w:rsid w:val="001B0BED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6">
    <w:name w:val="heading 6"/>
    <w:basedOn w:val="a"/>
    <w:next w:val="a"/>
    <w:link w:val="60"/>
    <w:qFormat/>
    <w:locked/>
    <w:rsid w:val="0036135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36135D"/>
    <w:pPr>
      <w:spacing w:before="240" w:after="60"/>
      <w:outlineLvl w:val="6"/>
    </w:pPr>
    <w:rPr>
      <w:rFonts w:eastAsia="MS Mincho" w:cs="Times New Roman"/>
      <w:sz w:val="24"/>
      <w:szCs w:val="24"/>
      <w:lang w:val="en-US" w:eastAsia="ja-JP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36135D"/>
    <w:pPr>
      <w:spacing w:before="240" w:after="60"/>
      <w:outlineLvl w:val="7"/>
    </w:pPr>
    <w:rPr>
      <w:rFonts w:eastAsia="MS Mincho" w:cs="Times New Roman"/>
      <w:i/>
      <w:iCs/>
      <w:sz w:val="24"/>
      <w:szCs w:val="24"/>
      <w:lang w:val="en-US" w:eastAsia="ja-JP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36135D"/>
    <w:pPr>
      <w:spacing w:before="240" w:after="60"/>
      <w:outlineLvl w:val="8"/>
    </w:pPr>
    <w:rPr>
      <w:rFonts w:ascii="Cambria" w:eastAsia="MS Gothic" w:hAnsi="Cambria" w:cs="Times New Roman"/>
      <w:sz w:val="20"/>
      <w:szCs w:val="20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B0BED"/>
    <w:rPr>
      <w:rFonts w:ascii="Times New Roman" w:hAnsi="Times New Roman" w:cs="Times New Roman"/>
      <w:i/>
      <w:iCs/>
      <w:sz w:val="24"/>
      <w:szCs w:val="24"/>
      <w:lang w:val="en-US" w:eastAsia="ar-SA" w:bidi="ar-SA"/>
    </w:rPr>
  </w:style>
  <w:style w:type="character" w:customStyle="1" w:styleId="20">
    <w:name w:val="Заголовок 2 Знак"/>
    <w:link w:val="2"/>
    <w:uiPriority w:val="9"/>
    <w:locked/>
    <w:rsid w:val="00CB3F3F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CB3F3F"/>
    <w:rPr>
      <w:rFonts w:ascii="Calibri Light" w:hAnsi="Calibri Light" w:cs="Calibri Light"/>
      <w:b/>
      <w:bCs/>
      <w:i/>
      <w:iCs/>
      <w:color w:val="5B9BD5"/>
    </w:rPr>
  </w:style>
  <w:style w:type="character" w:customStyle="1" w:styleId="50">
    <w:name w:val="Заголовок 5 Знак"/>
    <w:link w:val="5"/>
    <w:uiPriority w:val="9"/>
    <w:semiHidden/>
    <w:locked/>
    <w:rsid w:val="001B0BED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B1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3B1B4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rsid w:val="0072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8006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link w:val="a6"/>
    <w:uiPriority w:val="99"/>
    <w:rsid w:val="0068006E"/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8006E"/>
    <w:pPr>
      <w:suppressAutoHyphens/>
    </w:pPr>
    <w:rPr>
      <w:rFonts w:eastAsia="Arial"/>
      <w:sz w:val="22"/>
      <w:szCs w:val="22"/>
      <w:lang w:eastAsia="ar-SA"/>
    </w:rPr>
  </w:style>
  <w:style w:type="paragraph" w:styleId="a9">
    <w:name w:val="List Paragraph"/>
    <w:basedOn w:val="a"/>
    <w:uiPriority w:val="34"/>
    <w:qFormat/>
    <w:rsid w:val="000D5D5E"/>
    <w:pPr>
      <w:spacing w:line="259" w:lineRule="auto"/>
      <w:ind w:left="720"/>
      <w:contextualSpacing/>
    </w:pPr>
    <w:rPr>
      <w:rFonts w:cs="Times New Roman"/>
    </w:rPr>
  </w:style>
  <w:style w:type="character" w:customStyle="1" w:styleId="aa">
    <w:name w:val="Основной текст_"/>
    <w:link w:val="31"/>
    <w:locked/>
    <w:rsid w:val="000D5D5E"/>
    <w:rPr>
      <w:rFonts w:ascii="Trebuchet MS" w:hAnsi="Trebuchet MS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a"/>
    <w:rsid w:val="000D5D5E"/>
    <w:pPr>
      <w:shd w:val="clear" w:color="auto" w:fill="FFFFFF"/>
      <w:spacing w:after="0" w:line="212" w:lineRule="exact"/>
      <w:jc w:val="both"/>
    </w:pPr>
    <w:rPr>
      <w:rFonts w:ascii="Trebuchet MS" w:hAnsi="Trebuchet MS" w:cs="Times New Roman"/>
      <w:sz w:val="21"/>
      <w:szCs w:val="21"/>
      <w:lang w:eastAsia="ja-JP"/>
    </w:rPr>
  </w:style>
  <w:style w:type="paragraph" w:customStyle="1" w:styleId="Default">
    <w:name w:val="Default"/>
    <w:rsid w:val="000D5D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0D5D5E"/>
    <w:rPr>
      <w:rFonts w:ascii="Trebuchet MS" w:hAnsi="Trebuchet MS"/>
      <w:sz w:val="21"/>
      <w:szCs w:val="21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0D5D5E"/>
    <w:pPr>
      <w:shd w:val="clear" w:color="auto" w:fill="FFFFFF"/>
      <w:spacing w:after="0" w:line="216" w:lineRule="exact"/>
      <w:jc w:val="both"/>
    </w:pPr>
    <w:rPr>
      <w:rFonts w:ascii="Trebuchet MS" w:hAnsi="Trebuchet MS" w:cs="Times New Roman"/>
      <w:sz w:val="21"/>
      <w:szCs w:val="21"/>
      <w:lang w:eastAsia="ja-JP"/>
    </w:rPr>
  </w:style>
  <w:style w:type="character" w:styleId="ab">
    <w:name w:val="Hyperlink"/>
    <w:uiPriority w:val="99"/>
    <w:unhideWhenUsed/>
    <w:rsid w:val="000D5D5E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0D5D5E"/>
  </w:style>
  <w:style w:type="paragraph" w:styleId="ac">
    <w:name w:val="footer"/>
    <w:basedOn w:val="a"/>
    <w:link w:val="ad"/>
    <w:uiPriority w:val="99"/>
    <w:unhideWhenUsed/>
    <w:rsid w:val="00F10886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rsid w:val="00F10886"/>
    <w:rPr>
      <w:sz w:val="22"/>
      <w:szCs w:val="22"/>
      <w:lang w:eastAsia="en-US"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36135D"/>
    <w:pPr>
      <w:keepNext/>
      <w:keepLines/>
      <w:spacing w:before="200" w:after="0" w:line="276" w:lineRule="auto"/>
      <w:outlineLvl w:val="2"/>
    </w:pPr>
    <w:rPr>
      <w:rFonts w:ascii="Cambria" w:eastAsia="MS Gothic" w:hAnsi="Cambria" w:cs="Times New Roman"/>
      <w:b/>
      <w:bCs/>
      <w:color w:val="4F81BD"/>
      <w:lang w:eastAsia="ru-RU"/>
    </w:rPr>
  </w:style>
  <w:style w:type="character" w:customStyle="1" w:styleId="60">
    <w:name w:val="Заголовок 6 Знак"/>
    <w:link w:val="6"/>
    <w:rsid w:val="0036135D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paragraph" w:customStyle="1" w:styleId="710">
    <w:name w:val="Заголовок 71"/>
    <w:basedOn w:val="a"/>
    <w:next w:val="a"/>
    <w:uiPriority w:val="9"/>
    <w:semiHidden/>
    <w:unhideWhenUsed/>
    <w:qFormat/>
    <w:rsid w:val="0036135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MS Mincho" w:cs="Times New Roman"/>
      <w:sz w:val="24"/>
      <w:szCs w:val="24"/>
      <w:lang w:val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36135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MS Mincho" w:cs="Times New Roman"/>
      <w:i/>
      <w:iCs/>
      <w:sz w:val="24"/>
      <w:szCs w:val="24"/>
      <w:lang w:val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36135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MS Gothic" w:hAnsi="Cambria" w:cs="Times New Roman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36135D"/>
  </w:style>
  <w:style w:type="character" w:customStyle="1" w:styleId="30">
    <w:name w:val="Заголовок 3 Знак"/>
    <w:link w:val="3"/>
    <w:uiPriority w:val="9"/>
    <w:semiHidden/>
    <w:rsid w:val="0036135D"/>
    <w:rPr>
      <w:rFonts w:ascii="Cambria" w:eastAsia="MS Gothic" w:hAnsi="Cambria" w:cs="Times New Roman"/>
      <w:b/>
      <w:bCs/>
      <w:color w:val="4F81BD"/>
      <w:lang w:eastAsia="ru-RU"/>
    </w:rPr>
  </w:style>
  <w:style w:type="character" w:customStyle="1" w:styleId="70">
    <w:name w:val="Заголовок 7 Знак"/>
    <w:link w:val="7"/>
    <w:uiPriority w:val="9"/>
    <w:semiHidden/>
    <w:rsid w:val="0036135D"/>
    <w:rPr>
      <w:rFonts w:eastAsia="MS Mincho"/>
      <w:sz w:val="24"/>
      <w:szCs w:val="24"/>
      <w:lang w:val="en-US"/>
    </w:rPr>
  </w:style>
  <w:style w:type="character" w:customStyle="1" w:styleId="80">
    <w:name w:val="Заголовок 8 Знак"/>
    <w:link w:val="8"/>
    <w:uiPriority w:val="9"/>
    <w:semiHidden/>
    <w:rsid w:val="0036135D"/>
    <w:rPr>
      <w:rFonts w:eastAsia="MS Mincho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uiPriority w:val="9"/>
    <w:semiHidden/>
    <w:rsid w:val="0036135D"/>
    <w:rPr>
      <w:rFonts w:ascii="Cambria" w:eastAsia="MS Gothic" w:hAnsi="Cambria" w:cs="Times New Roman"/>
      <w:lang w:val="en-US"/>
    </w:rPr>
  </w:style>
  <w:style w:type="paragraph" w:customStyle="1" w:styleId="210">
    <w:name w:val="Основной текст 21"/>
    <w:basedOn w:val="a"/>
    <w:rsid w:val="0036135D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75">
    <w:name w:val="Font Style75"/>
    <w:rsid w:val="0036135D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rsid w:val="003613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36135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36135D"/>
    <w:pPr>
      <w:widowControl w:val="0"/>
      <w:autoSpaceDE w:val="0"/>
      <w:autoSpaceDN w:val="0"/>
      <w:adjustRightInd w:val="0"/>
      <w:spacing w:after="0" w:line="413" w:lineRule="exact"/>
      <w:ind w:firstLine="25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3613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36135D"/>
    <w:rPr>
      <w:rFonts w:ascii="Times New Roman" w:hAnsi="Times New Roman" w:cs="Times New Roman" w:hint="default"/>
      <w:sz w:val="16"/>
      <w:szCs w:val="16"/>
    </w:rPr>
  </w:style>
  <w:style w:type="character" w:customStyle="1" w:styleId="FontStyle47">
    <w:name w:val="Font Style47"/>
    <w:rsid w:val="003613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2">
    <w:name w:val="Font Style52"/>
    <w:rsid w:val="0036135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3">
    <w:name w:val="Font Style53"/>
    <w:rsid w:val="0036135D"/>
    <w:rPr>
      <w:rFonts w:ascii="Times New Roman" w:hAnsi="Times New Roman" w:cs="Times New Roman" w:hint="default"/>
      <w:sz w:val="22"/>
      <w:szCs w:val="22"/>
    </w:rPr>
  </w:style>
  <w:style w:type="character" w:customStyle="1" w:styleId="FontStyle55">
    <w:name w:val="Font Style55"/>
    <w:rsid w:val="0036135D"/>
    <w:rPr>
      <w:rFonts w:ascii="Times New Roman" w:hAnsi="Times New Roman" w:cs="Times New Roman" w:hint="default"/>
      <w:b/>
      <w:bCs/>
      <w:sz w:val="22"/>
      <w:szCs w:val="22"/>
    </w:rPr>
  </w:style>
  <w:style w:type="character" w:styleId="ae">
    <w:name w:val="Strong"/>
    <w:qFormat/>
    <w:locked/>
    <w:rsid w:val="0036135D"/>
    <w:rPr>
      <w:b/>
      <w:bCs/>
    </w:rPr>
  </w:style>
  <w:style w:type="character" w:customStyle="1" w:styleId="af">
    <w:name w:val="Без интервала Знак"/>
    <w:rsid w:val="0036135D"/>
    <w:rPr>
      <w:rFonts w:ascii="Calibri" w:hAnsi="Calibri"/>
      <w:sz w:val="22"/>
      <w:szCs w:val="22"/>
      <w:lang w:val="ru-RU" w:eastAsia="ar-SA" w:bidi="ar-SA"/>
    </w:rPr>
  </w:style>
  <w:style w:type="character" w:customStyle="1" w:styleId="311">
    <w:name w:val="Заголовок 3 Знак1"/>
    <w:semiHidden/>
    <w:rsid w:val="0036135D"/>
    <w:rPr>
      <w:rFonts w:ascii="Cambria" w:eastAsia="MS Gothic" w:hAnsi="Cambria" w:cs="Times New Roman"/>
      <w:b/>
      <w:bCs/>
      <w:sz w:val="26"/>
      <w:szCs w:val="26"/>
      <w:lang w:eastAsia="en-US"/>
    </w:rPr>
  </w:style>
  <w:style w:type="character" w:customStyle="1" w:styleId="711">
    <w:name w:val="Заголовок 7 Знак1"/>
    <w:semiHidden/>
    <w:rsid w:val="0036135D"/>
    <w:rPr>
      <w:rFonts w:ascii="Calibri" w:eastAsia="MS Mincho" w:hAnsi="Calibri" w:cs="Times New Roman"/>
      <w:sz w:val="24"/>
      <w:szCs w:val="24"/>
      <w:lang w:eastAsia="en-US"/>
    </w:rPr>
  </w:style>
  <w:style w:type="character" w:customStyle="1" w:styleId="810">
    <w:name w:val="Заголовок 8 Знак1"/>
    <w:semiHidden/>
    <w:rsid w:val="0036135D"/>
    <w:rPr>
      <w:rFonts w:ascii="Calibri" w:eastAsia="MS Mincho" w:hAnsi="Calibri" w:cs="Times New Roman"/>
      <w:i/>
      <w:iCs/>
      <w:sz w:val="24"/>
      <w:szCs w:val="24"/>
      <w:lang w:eastAsia="en-US"/>
    </w:rPr>
  </w:style>
  <w:style w:type="character" w:customStyle="1" w:styleId="910">
    <w:name w:val="Заголовок 9 Знак1"/>
    <w:semiHidden/>
    <w:rsid w:val="0036135D"/>
    <w:rPr>
      <w:rFonts w:ascii="Cambria" w:eastAsia="MS Gothic" w:hAnsi="Cambria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ED"/>
    <w:pPr>
      <w:spacing w:after="160" w:line="25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B0BED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paragraph" w:styleId="2">
    <w:name w:val="heading 2"/>
    <w:basedOn w:val="a"/>
    <w:next w:val="a"/>
    <w:link w:val="20"/>
    <w:uiPriority w:val="9"/>
    <w:qFormat/>
    <w:rsid w:val="00CB3F3F"/>
    <w:pPr>
      <w:keepNext/>
      <w:keepLines/>
      <w:spacing w:before="200" w:after="0"/>
      <w:outlineLvl w:val="1"/>
    </w:pPr>
    <w:rPr>
      <w:rFonts w:ascii="Calibri Light" w:eastAsia="Times New Roman" w:hAnsi="Calibri Light" w:cs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36135D"/>
    <w:pPr>
      <w:keepNext/>
      <w:spacing w:before="240" w:after="60"/>
      <w:outlineLvl w:val="2"/>
    </w:pPr>
    <w:rPr>
      <w:rFonts w:ascii="Cambria" w:eastAsia="MS Gothic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B3F3F"/>
    <w:pPr>
      <w:keepNext/>
      <w:keepLines/>
      <w:spacing w:before="200" w:after="0"/>
      <w:outlineLvl w:val="3"/>
    </w:pPr>
    <w:rPr>
      <w:rFonts w:ascii="Calibri Light" w:eastAsia="Times New Roman" w:hAnsi="Calibri Light" w:cs="Calibri Light"/>
      <w:b/>
      <w:bCs/>
      <w:i/>
      <w:iCs/>
      <w:color w:val="5B9BD5"/>
    </w:rPr>
  </w:style>
  <w:style w:type="paragraph" w:styleId="5">
    <w:name w:val="heading 5"/>
    <w:basedOn w:val="a"/>
    <w:next w:val="a"/>
    <w:link w:val="50"/>
    <w:uiPriority w:val="9"/>
    <w:qFormat/>
    <w:rsid w:val="001B0BED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6">
    <w:name w:val="heading 6"/>
    <w:basedOn w:val="a"/>
    <w:next w:val="a"/>
    <w:link w:val="60"/>
    <w:qFormat/>
    <w:locked/>
    <w:rsid w:val="0036135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36135D"/>
    <w:pPr>
      <w:spacing w:before="240" w:after="60"/>
      <w:outlineLvl w:val="6"/>
    </w:pPr>
    <w:rPr>
      <w:rFonts w:eastAsia="MS Mincho" w:cs="Times New Roman"/>
      <w:sz w:val="24"/>
      <w:szCs w:val="24"/>
      <w:lang w:val="en-US" w:eastAsia="ja-JP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36135D"/>
    <w:pPr>
      <w:spacing w:before="240" w:after="60"/>
      <w:outlineLvl w:val="7"/>
    </w:pPr>
    <w:rPr>
      <w:rFonts w:eastAsia="MS Mincho" w:cs="Times New Roman"/>
      <w:i/>
      <w:iCs/>
      <w:sz w:val="24"/>
      <w:szCs w:val="24"/>
      <w:lang w:val="en-US" w:eastAsia="ja-JP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36135D"/>
    <w:pPr>
      <w:spacing w:before="240" w:after="60"/>
      <w:outlineLvl w:val="8"/>
    </w:pPr>
    <w:rPr>
      <w:rFonts w:ascii="Cambria" w:eastAsia="MS Gothic" w:hAnsi="Cambria" w:cs="Times New Roman"/>
      <w:sz w:val="20"/>
      <w:szCs w:val="20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B0BED"/>
    <w:rPr>
      <w:rFonts w:ascii="Times New Roman" w:hAnsi="Times New Roman" w:cs="Times New Roman"/>
      <w:i/>
      <w:iCs/>
      <w:sz w:val="24"/>
      <w:szCs w:val="24"/>
      <w:lang w:val="en-US" w:eastAsia="ar-SA" w:bidi="ar-SA"/>
    </w:rPr>
  </w:style>
  <w:style w:type="character" w:customStyle="1" w:styleId="20">
    <w:name w:val="Заголовок 2 Знак"/>
    <w:link w:val="2"/>
    <w:uiPriority w:val="9"/>
    <w:locked/>
    <w:rsid w:val="00CB3F3F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CB3F3F"/>
    <w:rPr>
      <w:rFonts w:ascii="Calibri Light" w:hAnsi="Calibri Light" w:cs="Calibri Light"/>
      <w:b/>
      <w:bCs/>
      <w:i/>
      <w:iCs/>
      <w:color w:val="5B9BD5"/>
    </w:rPr>
  </w:style>
  <w:style w:type="character" w:customStyle="1" w:styleId="50">
    <w:name w:val="Заголовок 5 Знак"/>
    <w:link w:val="5"/>
    <w:uiPriority w:val="9"/>
    <w:semiHidden/>
    <w:locked/>
    <w:rsid w:val="001B0BED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B1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3B1B4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rsid w:val="0072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8006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link w:val="a6"/>
    <w:uiPriority w:val="99"/>
    <w:rsid w:val="0068006E"/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8006E"/>
    <w:pPr>
      <w:suppressAutoHyphens/>
    </w:pPr>
    <w:rPr>
      <w:rFonts w:eastAsia="Arial"/>
      <w:sz w:val="22"/>
      <w:szCs w:val="22"/>
      <w:lang w:eastAsia="ar-SA"/>
    </w:rPr>
  </w:style>
  <w:style w:type="paragraph" w:styleId="a9">
    <w:name w:val="List Paragraph"/>
    <w:basedOn w:val="a"/>
    <w:uiPriority w:val="34"/>
    <w:qFormat/>
    <w:rsid w:val="000D5D5E"/>
    <w:pPr>
      <w:spacing w:line="259" w:lineRule="auto"/>
      <w:ind w:left="720"/>
      <w:contextualSpacing/>
    </w:pPr>
    <w:rPr>
      <w:rFonts w:cs="Times New Roman"/>
    </w:rPr>
  </w:style>
  <w:style w:type="character" w:customStyle="1" w:styleId="aa">
    <w:name w:val="Основной текст_"/>
    <w:link w:val="31"/>
    <w:locked/>
    <w:rsid w:val="000D5D5E"/>
    <w:rPr>
      <w:rFonts w:ascii="Trebuchet MS" w:hAnsi="Trebuchet MS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a"/>
    <w:rsid w:val="000D5D5E"/>
    <w:pPr>
      <w:shd w:val="clear" w:color="auto" w:fill="FFFFFF"/>
      <w:spacing w:after="0" w:line="212" w:lineRule="exact"/>
      <w:jc w:val="both"/>
    </w:pPr>
    <w:rPr>
      <w:rFonts w:ascii="Trebuchet MS" w:hAnsi="Trebuchet MS" w:cs="Times New Roman"/>
      <w:sz w:val="21"/>
      <w:szCs w:val="21"/>
      <w:lang w:eastAsia="ja-JP"/>
    </w:rPr>
  </w:style>
  <w:style w:type="paragraph" w:customStyle="1" w:styleId="Default">
    <w:name w:val="Default"/>
    <w:rsid w:val="000D5D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0D5D5E"/>
    <w:rPr>
      <w:rFonts w:ascii="Trebuchet MS" w:hAnsi="Trebuchet MS"/>
      <w:sz w:val="21"/>
      <w:szCs w:val="21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0D5D5E"/>
    <w:pPr>
      <w:shd w:val="clear" w:color="auto" w:fill="FFFFFF"/>
      <w:spacing w:after="0" w:line="216" w:lineRule="exact"/>
      <w:jc w:val="both"/>
    </w:pPr>
    <w:rPr>
      <w:rFonts w:ascii="Trebuchet MS" w:hAnsi="Trebuchet MS" w:cs="Times New Roman"/>
      <w:sz w:val="21"/>
      <w:szCs w:val="21"/>
      <w:lang w:eastAsia="ja-JP"/>
    </w:rPr>
  </w:style>
  <w:style w:type="character" w:styleId="ab">
    <w:name w:val="Hyperlink"/>
    <w:uiPriority w:val="99"/>
    <w:unhideWhenUsed/>
    <w:rsid w:val="000D5D5E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0D5D5E"/>
  </w:style>
  <w:style w:type="paragraph" w:styleId="ac">
    <w:name w:val="footer"/>
    <w:basedOn w:val="a"/>
    <w:link w:val="ad"/>
    <w:uiPriority w:val="99"/>
    <w:unhideWhenUsed/>
    <w:rsid w:val="00F10886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rsid w:val="00F10886"/>
    <w:rPr>
      <w:sz w:val="22"/>
      <w:szCs w:val="22"/>
      <w:lang w:eastAsia="en-US"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36135D"/>
    <w:pPr>
      <w:keepNext/>
      <w:keepLines/>
      <w:spacing w:before="200" w:after="0" w:line="276" w:lineRule="auto"/>
      <w:outlineLvl w:val="2"/>
    </w:pPr>
    <w:rPr>
      <w:rFonts w:ascii="Cambria" w:eastAsia="MS Gothic" w:hAnsi="Cambria" w:cs="Times New Roman"/>
      <w:b/>
      <w:bCs/>
      <w:color w:val="4F81BD"/>
      <w:lang w:eastAsia="ru-RU"/>
    </w:rPr>
  </w:style>
  <w:style w:type="character" w:customStyle="1" w:styleId="60">
    <w:name w:val="Заголовок 6 Знак"/>
    <w:link w:val="6"/>
    <w:rsid w:val="0036135D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paragraph" w:customStyle="1" w:styleId="710">
    <w:name w:val="Заголовок 71"/>
    <w:basedOn w:val="a"/>
    <w:next w:val="a"/>
    <w:uiPriority w:val="9"/>
    <w:semiHidden/>
    <w:unhideWhenUsed/>
    <w:qFormat/>
    <w:rsid w:val="0036135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MS Mincho" w:cs="Times New Roman"/>
      <w:sz w:val="24"/>
      <w:szCs w:val="24"/>
      <w:lang w:val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36135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MS Mincho" w:cs="Times New Roman"/>
      <w:i/>
      <w:iCs/>
      <w:sz w:val="24"/>
      <w:szCs w:val="24"/>
      <w:lang w:val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36135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MS Gothic" w:hAnsi="Cambria" w:cs="Times New Roman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36135D"/>
  </w:style>
  <w:style w:type="character" w:customStyle="1" w:styleId="30">
    <w:name w:val="Заголовок 3 Знак"/>
    <w:link w:val="3"/>
    <w:uiPriority w:val="9"/>
    <w:semiHidden/>
    <w:rsid w:val="0036135D"/>
    <w:rPr>
      <w:rFonts w:ascii="Cambria" w:eastAsia="MS Gothic" w:hAnsi="Cambria" w:cs="Times New Roman"/>
      <w:b/>
      <w:bCs/>
      <w:color w:val="4F81BD"/>
      <w:lang w:eastAsia="ru-RU"/>
    </w:rPr>
  </w:style>
  <w:style w:type="character" w:customStyle="1" w:styleId="70">
    <w:name w:val="Заголовок 7 Знак"/>
    <w:link w:val="7"/>
    <w:uiPriority w:val="9"/>
    <w:semiHidden/>
    <w:rsid w:val="0036135D"/>
    <w:rPr>
      <w:rFonts w:eastAsia="MS Mincho"/>
      <w:sz w:val="24"/>
      <w:szCs w:val="24"/>
      <w:lang w:val="en-US"/>
    </w:rPr>
  </w:style>
  <w:style w:type="character" w:customStyle="1" w:styleId="80">
    <w:name w:val="Заголовок 8 Знак"/>
    <w:link w:val="8"/>
    <w:uiPriority w:val="9"/>
    <w:semiHidden/>
    <w:rsid w:val="0036135D"/>
    <w:rPr>
      <w:rFonts w:eastAsia="MS Mincho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uiPriority w:val="9"/>
    <w:semiHidden/>
    <w:rsid w:val="0036135D"/>
    <w:rPr>
      <w:rFonts w:ascii="Cambria" w:eastAsia="MS Gothic" w:hAnsi="Cambria" w:cs="Times New Roman"/>
      <w:lang w:val="en-US"/>
    </w:rPr>
  </w:style>
  <w:style w:type="paragraph" w:customStyle="1" w:styleId="210">
    <w:name w:val="Основной текст 21"/>
    <w:basedOn w:val="a"/>
    <w:rsid w:val="0036135D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75">
    <w:name w:val="Font Style75"/>
    <w:rsid w:val="0036135D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rsid w:val="003613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36135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36135D"/>
    <w:pPr>
      <w:widowControl w:val="0"/>
      <w:autoSpaceDE w:val="0"/>
      <w:autoSpaceDN w:val="0"/>
      <w:adjustRightInd w:val="0"/>
      <w:spacing w:after="0" w:line="413" w:lineRule="exact"/>
      <w:ind w:firstLine="25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3613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36135D"/>
    <w:rPr>
      <w:rFonts w:ascii="Times New Roman" w:hAnsi="Times New Roman" w:cs="Times New Roman" w:hint="default"/>
      <w:sz w:val="16"/>
      <w:szCs w:val="16"/>
    </w:rPr>
  </w:style>
  <w:style w:type="character" w:customStyle="1" w:styleId="FontStyle47">
    <w:name w:val="Font Style47"/>
    <w:rsid w:val="003613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2">
    <w:name w:val="Font Style52"/>
    <w:rsid w:val="0036135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3">
    <w:name w:val="Font Style53"/>
    <w:rsid w:val="0036135D"/>
    <w:rPr>
      <w:rFonts w:ascii="Times New Roman" w:hAnsi="Times New Roman" w:cs="Times New Roman" w:hint="default"/>
      <w:sz w:val="22"/>
      <w:szCs w:val="22"/>
    </w:rPr>
  </w:style>
  <w:style w:type="character" w:customStyle="1" w:styleId="FontStyle55">
    <w:name w:val="Font Style55"/>
    <w:rsid w:val="0036135D"/>
    <w:rPr>
      <w:rFonts w:ascii="Times New Roman" w:hAnsi="Times New Roman" w:cs="Times New Roman" w:hint="default"/>
      <w:b/>
      <w:bCs/>
      <w:sz w:val="22"/>
      <w:szCs w:val="22"/>
    </w:rPr>
  </w:style>
  <w:style w:type="character" w:styleId="ae">
    <w:name w:val="Strong"/>
    <w:qFormat/>
    <w:locked/>
    <w:rsid w:val="0036135D"/>
    <w:rPr>
      <w:b/>
      <w:bCs/>
    </w:rPr>
  </w:style>
  <w:style w:type="character" w:customStyle="1" w:styleId="af">
    <w:name w:val="Без интервала Знак"/>
    <w:rsid w:val="0036135D"/>
    <w:rPr>
      <w:rFonts w:ascii="Calibri" w:hAnsi="Calibri"/>
      <w:sz w:val="22"/>
      <w:szCs w:val="22"/>
      <w:lang w:val="ru-RU" w:eastAsia="ar-SA" w:bidi="ar-SA"/>
    </w:rPr>
  </w:style>
  <w:style w:type="character" w:customStyle="1" w:styleId="311">
    <w:name w:val="Заголовок 3 Знак1"/>
    <w:semiHidden/>
    <w:rsid w:val="0036135D"/>
    <w:rPr>
      <w:rFonts w:ascii="Cambria" w:eastAsia="MS Gothic" w:hAnsi="Cambria" w:cs="Times New Roman"/>
      <w:b/>
      <w:bCs/>
      <w:sz w:val="26"/>
      <w:szCs w:val="26"/>
      <w:lang w:eastAsia="en-US"/>
    </w:rPr>
  </w:style>
  <w:style w:type="character" w:customStyle="1" w:styleId="711">
    <w:name w:val="Заголовок 7 Знак1"/>
    <w:semiHidden/>
    <w:rsid w:val="0036135D"/>
    <w:rPr>
      <w:rFonts w:ascii="Calibri" w:eastAsia="MS Mincho" w:hAnsi="Calibri" w:cs="Times New Roman"/>
      <w:sz w:val="24"/>
      <w:szCs w:val="24"/>
      <w:lang w:eastAsia="en-US"/>
    </w:rPr>
  </w:style>
  <w:style w:type="character" w:customStyle="1" w:styleId="810">
    <w:name w:val="Заголовок 8 Знак1"/>
    <w:semiHidden/>
    <w:rsid w:val="0036135D"/>
    <w:rPr>
      <w:rFonts w:ascii="Calibri" w:eastAsia="MS Mincho" w:hAnsi="Calibri" w:cs="Times New Roman"/>
      <w:i/>
      <w:iCs/>
      <w:sz w:val="24"/>
      <w:szCs w:val="24"/>
      <w:lang w:eastAsia="en-US"/>
    </w:rPr>
  </w:style>
  <w:style w:type="character" w:customStyle="1" w:styleId="910">
    <w:name w:val="Заголовок 9 Знак1"/>
    <w:semiHidden/>
    <w:rsid w:val="0036135D"/>
    <w:rPr>
      <w:rFonts w:ascii="Cambria" w:eastAsia="MS Gothic" w:hAnsi="Cambria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66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5751</Words>
  <Characters>42430</Characters>
  <Application>Microsoft Office Word</Application>
  <DocSecurity>0</DocSecurity>
  <Lines>353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48085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 Солнцева</dc:creator>
  <cp:keywords/>
  <dc:description/>
  <cp:lastModifiedBy>Наталия</cp:lastModifiedBy>
  <cp:revision>3</cp:revision>
  <cp:lastPrinted>2017-06-13T09:22:00Z</cp:lastPrinted>
  <dcterms:created xsi:type="dcterms:W3CDTF">2017-06-13T09:23:00Z</dcterms:created>
  <dcterms:modified xsi:type="dcterms:W3CDTF">2017-11-04T19:20:00Z</dcterms:modified>
</cp:coreProperties>
</file>